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D9A44" w14:textId="77777777" w:rsidR="00EC2701" w:rsidRDefault="00FB1BF4">
      <w:pPr>
        <w:pStyle w:val="PuzzleTitle"/>
      </w:pPr>
      <w:r>
        <w:t xml:space="preserve">Jungle Jumble! </w:t>
      </w:r>
    </w:p>
    <w:p w14:paraId="6C33F127" w14:textId="77777777" w:rsidR="00F924E1" w:rsidRPr="00F924E1" w:rsidRDefault="00F924E1">
      <w:pPr>
        <w:pStyle w:val="PuzzleTitle"/>
        <w:rPr>
          <w:sz w:val="24"/>
          <w:szCs w:val="24"/>
        </w:rPr>
      </w:pPr>
      <w:r w:rsidRPr="00F924E1">
        <w:rPr>
          <w:sz w:val="24"/>
          <w:szCs w:val="24"/>
        </w:rPr>
        <w:t>Uh Oh!</w:t>
      </w:r>
      <w:r>
        <w:rPr>
          <w:sz w:val="24"/>
          <w:szCs w:val="24"/>
        </w:rPr>
        <w:t xml:space="preserve"> Since we’ve been closed t</w:t>
      </w:r>
      <w:r w:rsidRPr="00F924E1">
        <w:rPr>
          <w:sz w:val="24"/>
          <w:szCs w:val="24"/>
        </w:rPr>
        <w:t xml:space="preserve">he cheeky monkeys at </w:t>
      </w:r>
      <w:proofErr w:type="spellStart"/>
      <w:r w:rsidRPr="00F924E1">
        <w:rPr>
          <w:sz w:val="24"/>
          <w:szCs w:val="24"/>
        </w:rPr>
        <w:t>Drusillas</w:t>
      </w:r>
      <w:proofErr w:type="spellEnd"/>
      <w:r>
        <w:rPr>
          <w:sz w:val="24"/>
          <w:szCs w:val="24"/>
        </w:rPr>
        <w:t xml:space="preserve"> have</w:t>
      </w:r>
      <w:r w:rsidRPr="00F924E1">
        <w:rPr>
          <w:sz w:val="24"/>
          <w:szCs w:val="24"/>
        </w:rPr>
        <w:t xml:space="preserve"> muddled up the names of our animals, shops, rides and cafes! Can you help us unscramble these words?</w:t>
      </w:r>
      <w:bookmarkStart w:id="0" w:name="_GoBack"/>
      <w:bookmarkEnd w:id="0"/>
    </w:p>
    <w:p w14:paraId="1FB745D4" w14:textId="77777777" w:rsidR="00EC2701" w:rsidRDefault="00FB1BF4">
      <w:pPr>
        <w:pStyle w:val="Questions"/>
      </w:pPr>
      <w:r>
        <w:t>1. MTSORAEM __________________________________________</w:t>
      </w:r>
    </w:p>
    <w:p w14:paraId="54FE95C7" w14:textId="77777777" w:rsidR="00EC2701" w:rsidRDefault="00FB1BF4">
      <w:pPr>
        <w:pStyle w:val="Questions"/>
      </w:pPr>
      <w:r>
        <w:t>2. LREVSA ____________________________________________</w:t>
      </w:r>
    </w:p>
    <w:p w14:paraId="45C4E33C" w14:textId="77777777" w:rsidR="00EC2701" w:rsidRDefault="00FB1BF4">
      <w:pPr>
        <w:pStyle w:val="Questions"/>
      </w:pPr>
      <w:r>
        <w:t>3. LIYFNG EHAHTCE ____________________________________</w:t>
      </w:r>
    </w:p>
    <w:p w14:paraId="2D4E5CE0" w14:textId="77777777" w:rsidR="00EC2701" w:rsidRDefault="00FB1BF4">
      <w:pPr>
        <w:pStyle w:val="Questions"/>
      </w:pPr>
      <w:r>
        <w:t>4. AMZONA EAERTUDNV __________________________________</w:t>
      </w:r>
    </w:p>
    <w:p w14:paraId="324DBC51" w14:textId="77777777" w:rsidR="00EC2701" w:rsidRDefault="00FB1BF4">
      <w:pPr>
        <w:pStyle w:val="Questions"/>
      </w:pPr>
      <w:r>
        <w:t>5. VEBRAE ____________________________________________</w:t>
      </w:r>
    </w:p>
    <w:p w14:paraId="6B3E3914" w14:textId="77777777" w:rsidR="00EC2701" w:rsidRDefault="00FB1BF4">
      <w:pPr>
        <w:pStyle w:val="Questions"/>
      </w:pPr>
      <w:r>
        <w:t>6. CIJSRSAU GLEUNJ ___________________________________</w:t>
      </w:r>
    </w:p>
    <w:p w14:paraId="4D20A34F" w14:textId="77777777" w:rsidR="00EC2701" w:rsidRDefault="00FB1BF4">
      <w:pPr>
        <w:pStyle w:val="Questions"/>
      </w:pPr>
      <w:r>
        <w:t>7. TYO RAIFSA ________________________________________</w:t>
      </w:r>
    </w:p>
    <w:p w14:paraId="7825EF07" w14:textId="77777777" w:rsidR="00EC2701" w:rsidRDefault="00FB1BF4">
      <w:pPr>
        <w:pStyle w:val="Questions"/>
      </w:pPr>
      <w:r>
        <w:t>8. RTEKAME ___________________________________________</w:t>
      </w:r>
    </w:p>
    <w:p w14:paraId="624FDDDF" w14:textId="77777777" w:rsidR="00EC2701" w:rsidRDefault="00FB1BF4">
      <w:pPr>
        <w:pStyle w:val="Questions"/>
      </w:pPr>
      <w:r>
        <w:t>9. ONSEARIRTF ALRSEOCU _____________</w:t>
      </w:r>
      <w:r>
        <w:t>__________________</w:t>
      </w:r>
    </w:p>
    <w:p w14:paraId="2CFF9771" w14:textId="77777777" w:rsidR="00EC2701" w:rsidRDefault="00FB1BF4">
      <w:pPr>
        <w:pStyle w:val="Questions"/>
      </w:pPr>
      <w:r>
        <w:t>10. MUSOGN ____________________________________________</w:t>
      </w:r>
    </w:p>
    <w:p w14:paraId="6461A550" w14:textId="77777777" w:rsidR="00EC2701" w:rsidRDefault="00FB1BF4">
      <w:pPr>
        <w:pStyle w:val="Questions"/>
      </w:pPr>
      <w:r>
        <w:t>11. LEOLH IKTYT _______________________________________</w:t>
      </w:r>
    </w:p>
    <w:p w14:paraId="110FD10C" w14:textId="77777777" w:rsidR="00EC2701" w:rsidRDefault="00FB1BF4">
      <w:pPr>
        <w:pStyle w:val="Questions"/>
      </w:pPr>
      <w:r>
        <w:t>12. IOUGAT ____________________________________________</w:t>
      </w:r>
    </w:p>
    <w:p w14:paraId="26D36AD0" w14:textId="77777777" w:rsidR="00EC2701" w:rsidRDefault="00FB1BF4">
      <w:pPr>
        <w:pStyle w:val="Questions"/>
      </w:pPr>
      <w:r>
        <w:t xml:space="preserve">13. UISLRRQE </w:t>
      </w:r>
      <w:proofErr w:type="gramStart"/>
      <w:r>
        <w:t>OKEYNM  _</w:t>
      </w:r>
      <w:proofErr w:type="gramEnd"/>
      <w:r>
        <w:t>_________________________________</w:t>
      </w:r>
    </w:p>
    <w:p w14:paraId="17B582E9" w14:textId="77777777" w:rsidR="00EC2701" w:rsidRDefault="00FB1BF4">
      <w:pPr>
        <w:pStyle w:val="Questions"/>
      </w:pPr>
      <w:r>
        <w:t xml:space="preserve">14. GLAMNIOF </w:t>
      </w:r>
      <w:r>
        <w:t>__________________________________________</w:t>
      </w:r>
    </w:p>
    <w:p w14:paraId="296BD3DA" w14:textId="77777777" w:rsidR="00EC2701" w:rsidRDefault="00FB1BF4">
      <w:pPr>
        <w:pStyle w:val="Questions"/>
      </w:pPr>
      <w:r>
        <w:t>15. CONUPPRIE _________________________________________</w:t>
      </w:r>
    </w:p>
    <w:p w14:paraId="28AB164F" w14:textId="77777777" w:rsidR="00EC2701" w:rsidRDefault="00FB1BF4">
      <w:pPr>
        <w:pStyle w:val="Questions"/>
      </w:pPr>
      <w:r>
        <w:t>16. UIOHPPBOPTOS ______________________________________</w:t>
      </w:r>
    </w:p>
    <w:p w14:paraId="46838C72" w14:textId="77777777" w:rsidR="00EC2701" w:rsidRDefault="00FB1BF4">
      <w:pPr>
        <w:pStyle w:val="Questions"/>
      </w:pPr>
      <w:r>
        <w:t>17. CNEFEN OFX ________________________________________</w:t>
      </w:r>
    </w:p>
    <w:p w14:paraId="3FAFD0A6" w14:textId="77777777" w:rsidR="00EC2701" w:rsidRDefault="00FB1BF4">
      <w:pPr>
        <w:pStyle w:val="Questions"/>
      </w:pPr>
      <w:r>
        <w:t>18. LCEMA ___________________________________</w:t>
      </w:r>
      <w:r>
        <w:t>__________</w:t>
      </w:r>
    </w:p>
    <w:p w14:paraId="56E444F9" w14:textId="77777777" w:rsidR="00EC2701" w:rsidRDefault="00FB1BF4">
      <w:pPr>
        <w:pStyle w:val="Questions"/>
      </w:pPr>
      <w:r>
        <w:t>19. RDE PADAN _________________________________________</w:t>
      </w:r>
    </w:p>
    <w:p w14:paraId="0E36E80A" w14:textId="77777777" w:rsidR="00EC2701" w:rsidRDefault="00FB1BF4">
      <w:pPr>
        <w:pStyle w:val="Questions"/>
      </w:pPr>
      <w:r>
        <w:t>20. PYAARABC __________________________________________</w:t>
      </w:r>
    </w:p>
    <w:sectPr w:rsidR="00EC2701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05C0D4" w14:textId="77777777" w:rsidR="00FB1BF4" w:rsidRDefault="00FB1BF4">
      <w:r>
        <w:separator/>
      </w:r>
    </w:p>
  </w:endnote>
  <w:endnote w:type="continuationSeparator" w:id="0">
    <w:p w14:paraId="7D79FBFB" w14:textId="77777777" w:rsidR="00FB1BF4" w:rsidRDefault="00FB1B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D9BFD1" w14:textId="77777777" w:rsidR="00000000" w:rsidRDefault="00FB1BF4">
    <w:r>
      <w:cr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8A8BA9" w14:textId="77777777" w:rsidR="00FB1BF4" w:rsidRDefault="00FB1BF4">
      <w:r>
        <w:separator/>
      </w:r>
    </w:p>
  </w:footnote>
  <w:footnote w:type="continuationSeparator" w:id="0">
    <w:p w14:paraId="75D204F1" w14:textId="77777777" w:rsidR="00FB1BF4" w:rsidRDefault="00FB1BF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EED7CE" w14:textId="77777777" w:rsidR="00000000" w:rsidRDefault="00FB1BF4">
    <w:r>
      <w:cr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E2C3F"/>
    <w:multiLevelType w:val="hybridMultilevel"/>
    <w:tmpl w:val="2E68A50E"/>
    <w:lvl w:ilvl="0" w:tplc="83D8549C">
      <w:start w:val="1"/>
      <w:numFmt w:val="bullet"/>
      <w:lvlText w:val="●"/>
      <w:lvlJc w:val="left"/>
      <w:pPr>
        <w:ind w:left="720" w:hanging="360"/>
      </w:pPr>
    </w:lvl>
    <w:lvl w:ilvl="1" w:tplc="46849A1C">
      <w:start w:val="1"/>
      <w:numFmt w:val="bullet"/>
      <w:lvlText w:val="○"/>
      <w:lvlJc w:val="left"/>
      <w:pPr>
        <w:ind w:left="1440" w:hanging="360"/>
      </w:pPr>
    </w:lvl>
    <w:lvl w:ilvl="2" w:tplc="CBBA5690">
      <w:start w:val="1"/>
      <w:numFmt w:val="bullet"/>
      <w:lvlText w:val="■"/>
      <w:lvlJc w:val="left"/>
      <w:pPr>
        <w:ind w:left="2160" w:hanging="360"/>
      </w:pPr>
    </w:lvl>
    <w:lvl w:ilvl="3" w:tplc="6B22834A">
      <w:start w:val="1"/>
      <w:numFmt w:val="bullet"/>
      <w:lvlText w:val="●"/>
      <w:lvlJc w:val="left"/>
      <w:pPr>
        <w:ind w:left="2880" w:hanging="360"/>
      </w:pPr>
    </w:lvl>
    <w:lvl w:ilvl="4" w:tplc="4444590C">
      <w:start w:val="1"/>
      <w:numFmt w:val="bullet"/>
      <w:lvlText w:val="○"/>
      <w:lvlJc w:val="left"/>
      <w:pPr>
        <w:ind w:left="3600" w:hanging="360"/>
      </w:pPr>
    </w:lvl>
    <w:lvl w:ilvl="5" w:tplc="A7BA2E2E">
      <w:start w:val="1"/>
      <w:numFmt w:val="bullet"/>
      <w:lvlText w:val="■"/>
      <w:lvlJc w:val="left"/>
      <w:pPr>
        <w:ind w:left="4320" w:hanging="360"/>
      </w:pPr>
    </w:lvl>
    <w:lvl w:ilvl="6" w:tplc="1F545820">
      <w:start w:val="1"/>
      <w:numFmt w:val="bullet"/>
      <w:lvlText w:val="●"/>
      <w:lvlJc w:val="left"/>
      <w:pPr>
        <w:ind w:left="5040" w:hanging="360"/>
      </w:pPr>
    </w:lvl>
    <w:lvl w:ilvl="7" w:tplc="57FE139A">
      <w:start w:val="1"/>
      <w:numFmt w:val="bullet"/>
      <w:lvlText w:val="●"/>
      <w:lvlJc w:val="left"/>
      <w:pPr>
        <w:ind w:left="5760" w:hanging="360"/>
      </w:pPr>
    </w:lvl>
    <w:lvl w:ilvl="8" w:tplc="740E9DE2">
      <w:start w:val="1"/>
      <w:numFmt w:val="bullet"/>
      <w:lvlText w:val="●"/>
      <w:lvlJc w:val="left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701"/>
    <w:rsid w:val="00E13DCE"/>
    <w:rsid w:val="00EC2701"/>
    <w:rsid w:val="00F924E1"/>
    <w:rsid w:val="00FB1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6860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1103</Characters>
  <Application>Microsoft Macintosh Word</Application>
  <DocSecurity>0</DocSecurity>
  <Lines>9</Lines>
  <Paragraphs>2</Paragraphs>
  <ScaleCrop>false</ScaleCrop>
  <LinksUpToDate>false</LinksUpToDate>
  <CharactersWithSpaces>1294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Jungle Jumble! </dc:title>
  <cp:lastModifiedBy>15002190</cp:lastModifiedBy>
  <cp:revision>2</cp:revision>
  <dcterms:created xsi:type="dcterms:W3CDTF">2020-03-23T13:48:00Z</dcterms:created>
  <dcterms:modified xsi:type="dcterms:W3CDTF">2020-03-23T13:48:00Z</dcterms:modified>
</cp:coreProperties>
</file>