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4214" w14:textId="77777777" w:rsidR="00A73A6A" w:rsidRDefault="000C37F7">
      <w:pPr>
        <w:pStyle w:val="PuzzleTitle"/>
      </w:pPr>
      <w:bookmarkStart w:id="0" w:name="_GoBack"/>
      <w:bookmarkEnd w:id="0"/>
      <w:r>
        <w:t>Who am I?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A73A6A" w14:paraId="7E6E7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6BEDDCEB" w14:textId="77777777" w:rsidR="00A73A6A" w:rsidRDefault="00A73A6A"/>
        </w:tc>
        <w:tc>
          <w:tcPr>
            <w:tcW w:w="100" w:type="dxa"/>
          </w:tcPr>
          <w:p w14:paraId="1F41138B" w14:textId="77777777" w:rsidR="00A73A6A" w:rsidRDefault="00A73A6A"/>
        </w:tc>
        <w:tc>
          <w:tcPr>
            <w:tcW w:w="100" w:type="dxa"/>
          </w:tcPr>
          <w:p w14:paraId="1E976BD4" w14:textId="77777777" w:rsidR="00A73A6A" w:rsidRDefault="00A73A6A"/>
        </w:tc>
        <w:tc>
          <w:tcPr>
            <w:tcW w:w="100" w:type="dxa"/>
          </w:tcPr>
          <w:p w14:paraId="32105D90" w14:textId="77777777" w:rsidR="00A73A6A" w:rsidRDefault="00A73A6A"/>
        </w:tc>
        <w:tc>
          <w:tcPr>
            <w:tcW w:w="100" w:type="dxa"/>
          </w:tcPr>
          <w:p w14:paraId="38E223F8" w14:textId="77777777" w:rsidR="00A73A6A" w:rsidRDefault="00A73A6A"/>
        </w:tc>
        <w:tc>
          <w:tcPr>
            <w:tcW w:w="100" w:type="dxa"/>
          </w:tcPr>
          <w:p w14:paraId="568AC5F2" w14:textId="77777777" w:rsidR="00A73A6A" w:rsidRDefault="00A73A6A"/>
        </w:tc>
        <w:tc>
          <w:tcPr>
            <w:tcW w:w="100" w:type="dxa"/>
          </w:tcPr>
          <w:p w14:paraId="24D8C17D" w14:textId="77777777" w:rsidR="00A73A6A" w:rsidRDefault="00A73A6A"/>
        </w:tc>
        <w:tc>
          <w:tcPr>
            <w:tcW w:w="100" w:type="dxa"/>
          </w:tcPr>
          <w:p w14:paraId="2A839375" w14:textId="77777777" w:rsidR="00A73A6A" w:rsidRDefault="00A73A6A"/>
        </w:tc>
        <w:tc>
          <w:tcPr>
            <w:tcW w:w="100" w:type="dxa"/>
          </w:tcPr>
          <w:p w14:paraId="14BCA814" w14:textId="77777777" w:rsidR="00A73A6A" w:rsidRDefault="00A73A6A"/>
        </w:tc>
        <w:tc>
          <w:tcPr>
            <w:tcW w:w="100" w:type="dxa"/>
          </w:tcPr>
          <w:p w14:paraId="2488C010" w14:textId="77777777" w:rsidR="00A73A6A" w:rsidRDefault="00A73A6A"/>
        </w:tc>
        <w:tc>
          <w:tcPr>
            <w:tcW w:w="100" w:type="dxa"/>
          </w:tcPr>
          <w:p w14:paraId="2D3CF384" w14:textId="77777777" w:rsidR="00A73A6A" w:rsidRDefault="00A73A6A"/>
        </w:tc>
        <w:tc>
          <w:tcPr>
            <w:tcW w:w="100" w:type="dxa"/>
          </w:tcPr>
          <w:p w14:paraId="1656D04B" w14:textId="77777777" w:rsidR="00A73A6A" w:rsidRDefault="00A73A6A"/>
        </w:tc>
        <w:tc>
          <w:tcPr>
            <w:tcW w:w="100" w:type="dxa"/>
          </w:tcPr>
          <w:p w14:paraId="1B818FB6" w14:textId="77777777" w:rsidR="00A73A6A" w:rsidRDefault="00A73A6A"/>
        </w:tc>
        <w:tc>
          <w:tcPr>
            <w:tcW w:w="100" w:type="dxa"/>
          </w:tcPr>
          <w:p w14:paraId="5472F103" w14:textId="77777777" w:rsidR="00A73A6A" w:rsidRDefault="00A73A6A"/>
        </w:tc>
        <w:tc>
          <w:tcPr>
            <w:tcW w:w="100" w:type="dxa"/>
          </w:tcPr>
          <w:p w14:paraId="5894ED42" w14:textId="77777777" w:rsidR="00A73A6A" w:rsidRDefault="00A73A6A"/>
        </w:tc>
        <w:tc>
          <w:tcPr>
            <w:tcW w:w="100" w:type="dxa"/>
          </w:tcPr>
          <w:p w14:paraId="645EEFC4" w14:textId="77777777" w:rsidR="00A73A6A" w:rsidRDefault="00A73A6A"/>
        </w:tc>
        <w:tc>
          <w:tcPr>
            <w:tcW w:w="100" w:type="dxa"/>
          </w:tcPr>
          <w:p w14:paraId="2921168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6A418F" w14:textId="77777777" w:rsidR="00A73A6A" w:rsidRDefault="000C37F7">
            <w:pPr>
              <w:pStyle w:val="CrossgridTiny"/>
            </w:pPr>
            <w:r>
              <w:t>1</w:t>
            </w:r>
          </w:p>
        </w:tc>
        <w:tc>
          <w:tcPr>
            <w:tcW w:w="100" w:type="dxa"/>
          </w:tcPr>
          <w:p w14:paraId="08620935" w14:textId="77777777" w:rsidR="00A73A6A" w:rsidRDefault="00A73A6A"/>
        </w:tc>
        <w:tc>
          <w:tcPr>
            <w:tcW w:w="100" w:type="dxa"/>
          </w:tcPr>
          <w:p w14:paraId="3407EC47" w14:textId="77777777" w:rsidR="00A73A6A" w:rsidRDefault="00A73A6A"/>
        </w:tc>
        <w:tc>
          <w:tcPr>
            <w:tcW w:w="100" w:type="dxa"/>
          </w:tcPr>
          <w:p w14:paraId="2F003836" w14:textId="77777777" w:rsidR="00A73A6A" w:rsidRDefault="00A73A6A"/>
        </w:tc>
        <w:tc>
          <w:tcPr>
            <w:tcW w:w="100" w:type="dxa"/>
          </w:tcPr>
          <w:p w14:paraId="36792FFB" w14:textId="77777777" w:rsidR="00A73A6A" w:rsidRDefault="00A73A6A"/>
        </w:tc>
        <w:tc>
          <w:tcPr>
            <w:tcW w:w="100" w:type="dxa"/>
          </w:tcPr>
          <w:p w14:paraId="62328B25" w14:textId="77777777" w:rsidR="00A73A6A" w:rsidRDefault="00A73A6A"/>
        </w:tc>
        <w:tc>
          <w:tcPr>
            <w:tcW w:w="100" w:type="dxa"/>
          </w:tcPr>
          <w:p w14:paraId="4810F7E9" w14:textId="77777777" w:rsidR="00A73A6A" w:rsidRDefault="00A73A6A"/>
        </w:tc>
        <w:tc>
          <w:tcPr>
            <w:tcW w:w="100" w:type="dxa"/>
          </w:tcPr>
          <w:p w14:paraId="4E038DF2" w14:textId="77777777" w:rsidR="00A73A6A" w:rsidRDefault="00A73A6A"/>
        </w:tc>
        <w:tc>
          <w:tcPr>
            <w:tcW w:w="100" w:type="dxa"/>
          </w:tcPr>
          <w:p w14:paraId="796950C1" w14:textId="77777777" w:rsidR="00A73A6A" w:rsidRDefault="00A73A6A"/>
        </w:tc>
        <w:tc>
          <w:tcPr>
            <w:tcW w:w="100" w:type="dxa"/>
          </w:tcPr>
          <w:p w14:paraId="584C0621" w14:textId="77777777" w:rsidR="00A73A6A" w:rsidRDefault="00A73A6A"/>
        </w:tc>
        <w:tc>
          <w:tcPr>
            <w:tcW w:w="100" w:type="dxa"/>
          </w:tcPr>
          <w:p w14:paraId="7794104D" w14:textId="77777777" w:rsidR="00A73A6A" w:rsidRDefault="00A73A6A"/>
        </w:tc>
        <w:tc>
          <w:tcPr>
            <w:tcW w:w="100" w:type="dxa"/>
          </w:tcPr>
          <w:p w14:paraId="064264E5" w14:textId="77777777" w:rsidR="00A73A6A" w:rsidRDefault="00A73A6A"/>
        </w:tc>
        <w:tc>
          <w:tcPr>
            <w:tcW w:w="100" w:type="dxa"/>
          </w:tcPr>
          <w:p w14:paraId="3C254FAD" w14:textId="77777777" w:rsidR="00A73A6A" w:rsidRDefault="00A73A6A"/>
        </w:tc>
      </w:tr>
      <w:tr w:rsidR="00A73A6A" w14:paraId="09840A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6F30C741" w14:textId="77777777" w:rsidR="00A73A6A" w:rsidRDefault="00A73A6A"/>
        </w:tc>
        <w:tc>
          <w:tcPr>
            <w:tcW w:w="100" w:type="dxa"/>
          </w:tcPr>
          <w:p w14:paraId="3D58F6AF" w14:textId="77777777" w:rsidR="00A73A6A" w:rsidRDefault="00A73A6A"/>
        </w:tc>
        <w:tc>
          <w:tcPr>
            <w:tcW w:w="100" w:type="dxa"/>
          </w:tcPr>
          <w:p w14:paraId="18FC6AF9" w14:textId="77777777" w:rsidR="00A73A6A" w:rsidRDefault="00A73A6A"/>
        </w:tc>
        <w:tc>
          <w:tcPr>
            <w:tcW w:w="100" w:type="dxa"/>
          </w:tcPr>
          <w:p w14:paraId="26A08C4E" w14:textId="77777777" w:rsidR="00A73A6A" w:rsidRDefault="00A73A6A"/>
        </w:tc>
        <w:tc>
          <w:tcPr>
            <w:tcW w:w="100" w:type="dxa"/>
          </w:tcPr>
          <w:p w14:paraId="78334880" w14:textId="77777777" w:rsidR="00A73A6A" w:rsidRDefault="00A73A6A"/>
        </w:tc>
        <w:tc>
          <w:tcPr>
            <w:tcW w:w="100" w:type="dxa"/>
          </w:tcPr>
          <w:p w14:paraId="6271513B" w14:textId="77777777" w:rsidR="00A73A6A" w:rsidRDefault="00A73A6A"/>
        </w:tc>
        <w:tc>
          <w:tcPr>
            <w:tcW w:w="100" w:type="dxa"/>
          </w:tcPr>
          <w:p w14:paraId="304632A8" w14:textId="77777777" w:rsidR="00A73A6A" w:rsidRDefault="00A73A6A"/>
        </w:tc>
        <w:tc>
          <w:tcPr>
            <w:tcW w:w="100" w:type="dxa"/>
          </w:tcPr>
          <w:p w14:paraId="101211EE" w14:textId="77777777" w:rsidR="00A73A6A" w:rsidRDefault="00A73A6A"/>
        </w:tc>
        <w:tc>
          <w:tcPr>
            <w:tcW w:w="100" w:type="dxa"/>
          </w:tcPr>
          <w:p w14:paraId="20468219" w14:textId="77777777" w:rsidR="00A73A6A" w:rsidRDefault="00A73A6A"/>
        </w:tc>
        <w:tc>
          <w:tcPr>
            <w:tcW w:w="100" w:type="dxa"/>
          </w:tcPr>
          <w:p w14:paraId="4BF9BA1F" w14:textId="77777777" w:rsidR="00A73A6A" w:rsidRDefault="00A73A6A"/>
        </w:tc>
        <w:tc>
          <w:tcPr>
            <w:tcW w:w="100" w:type="dxa"/>
          </w:tcPr>
          <w:p w14:paraId="46660437" w14:textId="77777777" w:rsidR="00A73A6A" w:rsidRDefault="00A73A6A"/>
        </w:tc>
        <w:tc>
          <w:tcPr>
            <w:tcW w:w="100" w:type="dxa"/>
          </w:tcPr>
          <w:p w14:paraId="52BC7A5C" w14:textId="77777777" w:rsidR="00A73A6A" w:rsidRDefault="00A73A6A"/>
        </w:tc>
        <w:tc>
          <w:tcPr>
            <w:tcW w:w="100" w:type="dxa"/>
          </w:tcPr>
          <w:p w14:paraId="23AF0719" w14:textId="77777777" w:rsidR="00A73A6A" w:rsidRDefault="00A73A6A"/>
        </w:tc>
        <w:tc>
          <w:tcPr>
            <w:tcW w:w="100" w:type="dxa"/>
          </w:tcPr>
          <w:p w14:paraId="0CAFFE3C" w14:textId="77777777" w:rsidR="00A73A6A" w:rsidRDefault="00A73A6A"/>
        </w:tc>
        <w:tc>
          <w:tcPr>
            <w:tcW w:w="100" w:type="dxa"/>
          </w:tcPr>
          <w:p w14:paraId="56B90775" w14:textId="77777777" w:rsidR="00A73A6A" w:rsidRDefault="00A73A6A"/>
        </w:tc>
        <w:tc>
          <w:tcPr>
            <w:tcW w:w="100" w:type="dxa"/>
          </w:tcPr>
          <w:p w14:paraId="135FEE2C" w14:textId="77777777" w:rsidR="00A73A6A" w:rsidRDefault="00A73A6A"/>
        </w:tc>
        <w:tc>
          <w:tcPr>
            <w:tcW w:w="100" w:type="dxa"/>
          </w:tcPr>
          <w:p w14:paraId="6240B93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0E6BC3" w14:textId="77777777" w:rsidR="00A73A6A" w:rsidRDefault="00A73A6A"/>
        </w:tc>
        <w:tc>
          <w:tcPr>
            <w:tcW w:w="100" w:type="dxa"/>
          </w:tcPr>
          <w:p w14:paraId="0C49108E" w14:textId="77777777" w:rsidR="00A73A6A" w:rsidRDefault="00A73A6A"/>
        </w:tc>
        <w:tc>
          <w:tcPr>
            <w:tcW w:w="100" w:type="dxa"/>
          </w:tcPr>
          <w:p w14:paraId="6A0CBC99" w14:textId="77777777" w:rsidR="00A73A6A" w:rsidRDefault="00A73A6A"/>
        </w:tc>
        <w:tc>
          <w:tcPr>
            <w:tcW w:w="100" w:type="dxa"/>
          </w:tcPr>
          <w:p w14:paraId="05AC2F73" w14:textId="77777777" w:rsidR="00A73A6A" w:rsidRDefault="00A73A6A"/>
        </w:tc>
        <w:tc>
          <w:tcPr>
            <w:tcW w:w="100" w:type="dxa"/>
          </w:tcPr>
          <w:p w14:paraId="39A4F78A" w14:textId="77777777" w:rsidR="00A73A6A" w:rsidRDefault="00A73A6A"/>
        </w:tc>
        <w:tc>
          <w:tcPr>
            <w:tcW w:w="100" w:type="dxa"/>
          </w:tcPr>
          <w:p w14:paraId="08B93BC8" w14:textId="77777777" w:rsidR="00A73A6A" w:rsidRDefault="00A73A6A"/>
        </w:tc>
        <w:tc>
          <w:tcPr>
            <w:tcW w:w="100" w:type="dxa"/>
          </w:tcPr>
          <w:p w14:paraId="4537288B" w14:textId="77777777" w:rsidR="00A73A6A" w:rsidRDefault="00A73A6A"/>
        </w:tc>
        <w:tc>
          <w:tcPr>
            <w:tcW w:w="100" w:type="dxa"/>
          </w:tcPr>
          <w:p w14:paraId="701B41DF" w14:textId="77777777" w:rsidR="00A73A6A" w:rsidRDefault="00A73A6A"/>
        </w:tc>
        <w:tc>
          <w:tcPr>
            <w:tcW w:w="100" w:type="dxa"/>
          </w:tcPr>
          <w:p w14:paraId="60BAFEFF" w14:textId="77777777" w:rsidR="00A73A6A" w:rsidRDefault="00A73A6A"/>
        </w:tc>
        <w:tc>
          <w:tcPr>
            <w:tcW w:w="100" w:type="dxa"/>
          </w:tcPr>
          <w:p w14:paraId="00D56790" w14:textId="77777777" w:rsidR="00A73A6A" w:rsidRDefault="00A73A6A"/>
        </w:tc>
        <w:tc>
          <w:tcPr>
            <w:tcW w:w="100" w:type="dxa"/>
          </w:tcPr>
          <w:p w14:paraId="15F2BA82" w14:textId="77777777" w:rsidR="00A73A6A" w:rsidRDefault="00A73A6A"/>
        </w:tc>
        <w:tc>
          <w:tcPr>
            <w:tcW w:w="100" w:type="dxa"/>
          </w:tcPr>
          <w:p w14:paraId="1BE9D3BD" w14:textId="77777777" w:rsidR="00A73A6A" w:rsidRDefault="00A73A6A"/>
        </w:tc>
        <w:tc>
          <w:tcPr>
            <w:tcW w:w="100" w:type="dxa"/>
          </w:tcPr>
          <w:p w14:paraId="746CB5B6" w14:textId="77777777" w:rsidR="00A73A6A" w:rsidRDefault="00A73A6A"/>
        </w:tc>
      </w:tr>
      <w:tr w:rsidR="00A73A6A" w14:paraId="54968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2996B0F3" w14:textId="77777777" w:rsidR="00A73A6A" w:rsidRDefault="00A73A6A"/>
        </w:tc>
        <w:tc>
          <w:tcPr>
            <w:tcW w:w="100" w:type="dxa"/>
          </w:tcPr>
          <w:p w14:paraId="150F244F" w14:textId="77777777" w:rsidR="00A73A6A" w:rsidRDefault="00A73A6A"/>
        </w:tc>
        <w:tc>
          <w:tcPr>
            <w:tcW w:w="100" w:type="dxa"/>
          </w:tcPr>
          <w:p w14:paraId="00F0AFDD" w14:textId="77777777" w:rsidR="00A73A6A" w:rsidRDefault="00A73A6A"/>
        </w:tc>
        <w:tc>
          <w:tcPr>
            <w:tcW w:w="100" w:type="dxa"/>
          </w:tcPr>
          <w:p w14:paraId="2C975780" w14:textId="77777777" w:rsidR="00A73A6A" w:rsidRDefault="00A73A6A"/>
        </w:tc>
        <w:tc>
          <w:tcPr>
            <w:tcW w:w="100" w:type="dxa"/>
          </w:tcPr>
          <w:p w14:paraId="45049567" w14:textId="77777777" w:rsidR="00A73A6A" w:rsidRDefault="00A73A6A"/>
        </w:tc>
        <w:tc>
          <w:tcPr>
            <w:tcW w:w="100" w:type="dxa"/>
          </w:tcPr>
          <w:p w14:paraId="5BE475D5" w14:textId="77777777" w:rsidR="00A73A6A" w:rsidRDefault="00A73A6A"/>
        </w:tc>
        <w:tc>
          <w:tcPr>
            <w:tcW w:w="100" w:type="dxa"/>
          </w:tcPr>
          <w:p w14:paraId="668953A1" w14:textId="77777777" w:rsidR="00A73A6A" w:rsidRDefault="00A73A6A"/>
        </w:tc>
        <w:tc>
          <w:tcPr>
            <w:tcW w:w="100" w:type="dxa"/>
          </w:tcPr>
          <w:p w14:paraId="3D5A2CDE" w14:textId="77777777" w:rsidR="00A73A6A" w:rsidRDefault="00A73A6A"/>
        </w:tc>
        <w:tc>
          <w:tcPr>
            <w:tcW w:w="100" w:type="dxa"/>
          </w:tcPr>
          <w:p w14:paraId="47781145" w14:textId="77777777" w:rsidR="00A73A6A" w:rsidRDefault="00A73A6A"/>
        </w:tc>
        <w:tc>
          <w:tcPr>
            <w:tcW w:w="100" w:type="dxa"/>
          </w:tcPr>
          <w:p w14:paraId="643B6EFD" w14:textId="77777777" w:rsidR="00A73A6A" w:rsidRDefault="00A73A6A"/>
        </w:tc>
        <w:tc>
          <w:tcPr>
            <w:tcW w:w="100" w:type="dxa"/>
          </w:tcPr>
          <w:p w14:paraId="571DC17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93DF1A" w14:textId="77777777" w:rsidR="00A73A6A" w:rsidRDefault="000C37F7">
            <w:pPr>
              <w:pStyle w:val="CrossgridTiny"/>
            </w:pPr>
            <w:r>
              <w:t>2</w:t>
            </w:r>
          </w:p>
        </w:tc>
        <w:tc>
          <w:tcPr>
            <w:tcW w:w="100" w:type="dxa"/>
          </w:tcPr>
          <w:p w14:paraId="62E2BF5C" w14:textId="77777777" w:rsidR="00A73A6A" w:rsidRDefault="00A73A6A"/>
        </w:tc>
        <w:tc>
          <w:tcPr>
            <w:tcW w:w="100" w:type="dxa"/>
          </w:tcPr>
          <w:p w14:paraId="2FD4213D" w14:textId="77777777" w:rsidR="00A73A6A" w:rsidRDefault="00A73A6A"/>
        </w:tc>
        <w:tc>
          <w:tcPr>
            <w:tcW w:w="100" w:type="dxa"/>
          </w:tcPr>
          <w:p w14:paraId="780BDB74" w14:textId="77777777" w:rsidR="00A73A6A" w:rsidRDefault="00A73A6A"/>
        </w:tc>
        <w:tc>
          <w:tcPr>
            <w:tcW w:w="100" w:type="dxa"/>
          </w:tcPr>
          <w:p w14:paraId="79EED71D" w14:textId="77777777" w:rsidR="00A73A6A" w:rsidRDefault="00A73A6A"/>
        </w:tc>
        <w:tc>
          <w:tcPr>
            <w:tcW w:w="100" w:type="dxa"/>
          </w:tcPr>
          <w:p w14:paraId="5ABF7BFA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041D2D" w14:textId="77777777" w:rsidR="00A73A6A" w:rsidRDefault="00A73A6A"/>
        </w:tc>
        <w:tc>
          <w:tcPr>
            <w:tcW w:w="100" w:type="dxa"/>
          </w:tcPr>
          <w:p w14:paraId="5BE0551C" w14:textId="77777777" w:rsidR="00A73A6A" w:rsidRDefault="00A73A6A"/>
        </w:tc>
        <w:tc>
          <w:tcPr>
            <w:tcW w:w="100" w:type="dxa"/>
          </w:tcPr>
          <w:p w14:paraId="482E067D" w14:textId="77777777" w:rsidR="00A73A6A" w:rsidRDefault="00A73A6A"/>
        </w:tc>
        <w:tc>
          <w:tcPr>
            <w:tcW w:w="100" w:type="dxa"/>
          </w:tcPr>
          <w:p w14:paraId="28BBB1CB" w14:textId="77777777" w:rsidR="00A73A6A" w:rsidRDefault="00A73A6A"/>
        </w:tc>
        <w:tc>
          <w:tcPr>
            <w:tcW w:w="100" w:type="dxa"/>
          </w:tcPr>
          <w:p w14:paraId="43A07E0E" w14:textId="77777777" w:rsidR="00A73A6A" w:rsidRDefault="00A73A6A"/>
        </w:tc>
        <w:tc>
          <w:tcPr>
            <w:tcW w:w="100" w:type="dxa"/>
          </w:tcPr>
          <w:p w14:paraId="7F10B999" w14:textId="77777777" w:rsidR="00A73A6A" w:rsidRDefault="00A73A6A"/>
        </w:tc>
        <w:tc>
          <w:tcPr>
            <w:tcW w:w="100" w:type="dxa"/>
          </w:tcPr>
          <w:p w14:paraId="3FAD0C9B" w14:textId="77777777" w:rsidR="00A73A6A" w:rsidRDefault="00A73A6A"/>
        </w:tc>
        <w:tc>
          <w:tcPr>
            <w:tcW w:w="100" w:type="dxa"/>
          </w:tcPr>
          <w:p w14:paraId="6CC9710B" w14:textId="77777777" w:rsidR="00A73A6A" w:rsidRDefault="00A73A6A"/>
        </w:tc>
        <w:tc>
          <w:tcPr>
            <w:tcW w:w="100" w:type="dxa"/>
          </w:tcPr>
          <w:p w14:paraId="0702B1EE" w14:textId="77777777" w:rsidR="00A73A6A" w:rsidRDefault="00A73A6A"/>
        </w:tc>
        <w:tc>
          <w:tcPr>
            <w:tcW w:w="100" w:type="dxa"/>
          </w:tcPr>
          <w:p w14:paraId="0D709F8D" w14:textId="77777777" w:rsidR="00A73A6A" w:rsidRDefault="00A73A6A"/>
        </w:tc>
        <w:tc>
          <w:tcPr>
            <w:tcW w:w="100" w:type="dxa"/>
          </w:tcPr>
          <w:p w14:paraId="34A59E85" w14:textId="77777777" w:rsidR="00A73A6A" w:rsidRDefault="00A73A6A"/>
        </w:tc>
        <w:tc>
          <w:tcPr>
            <w:tcW w:w="100" w:type="dxa"/>
          </w:tcPr>
          <w:p w14:paraId="50BF13EE" w14:textId="77777777" w:rsidR="00A73A6A" w:rsidRDefault="00A73A6A"/>
        </w:tc>
        <w:tc>
          <w:tcPr>
            <w:tcW w:w="100" w:type="dxa"/>
          </w:tcPr>
          <w:p w14:paraId="4D6C7377" w14:textId="77777777" w:rsidR="00A73A6A" w:rsidRDefault="00A73A6A"/>
        </w:tc>
      </w:tr>
      <w:tr w:rsidR="00A73A6A" w14:paraId="3ABBB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2E9ABB6A" w14:textId="77777777" w:rsidR="00A73A6A" w:rsidRDefault="00A73A6A"/>
        </w:tc>
        <w:tc>
          <w:tcPr>
            <w:tcW w:w="100" w:type="dxa"/>
          </w:tcPr>
          <w:p w14:paraId="0114A236" w14:textId="77777777" w:rsidR="00A73A6A" w:rsidRDefault="00A73A6A"/>
        </w:tc>
        <w:tc>
          <w:tcPr>
            <w:tcW w:w="100" w:type="dxa"/>
          </w:tcPr>
          <w:p w14:paraId="0F9F96C9" w14:textId="77777777" w:rsidR="00A73A6A" w:rsidRDefault="00A73A6A"/>
        </w:tc>
        <w:tc>
          <w:tcPr>
            <w:tcW w:w="100" w:type="dxa"/>
          </w:tcPr>
          <w:p w14:paraId="78685417" w14:textId="77777777" w:rsidR="00A73A6A" w:rsidRDefault="00A73A6A"/>
        </w:tc>
        <w:tc>
          <w:tcPr>
            <w:tcW w:w="100" w:type="dxa"/>
          </w:tcPr>
          <w:p w14:paraId="556EEF1A" w14:textId="77777777" w:rsidR="00A73A6A" w:rsidRDefault="00A73A6A"/>
        </w:tc>
        <w:tc>
          <w:tcPr>
            <w:tcW w:w="100" w:type="dxa"/>
          </w:tcPr>
          <w:p w14:paraId="1BD79A87" w14:textId="77777777" w:rsidR="00A73A6A" w:rsidRDefault="00A73A6A"/>
        </w:tc>
        <w:tc>
          <w:tcPr>
            <w:tcW w:w="100" w:type="dxa"/>
          </w:tcPr>
          <w:p w14:paraId="394FFDF7" w14:textId="77777777" w:rsidR="00A73A6A" w:rsidRDefault="00A73A6A"/>
        </w:tc>
        <w:tc>
          <w:tcPr>
            <w:tcW w:w="100" w:type="dxa"/>
          </w:tcPr>
          <w:p w14:paraId="4CCECD2A" w14:textId="77777777" w:rsidR="00A73A6A" w:rsidRDefault="00A73A6A"/>
        </w:tc>
        <w:tc>
          <w:tcPr>
            <w:tcW w:w="100" w:type="dxa"/>
          </w:tcPr>
          <w:p w14:paraId="34A19555" w14:textId="77777777" w:rsidR="00A73A6A" w:rsidRDefault="00A73A6A"/>
        </w:tc>
        <w:tc>
          <w:tcPr>
            <w:tcW w:w="100" w:type="dxa"/>
          </w:tcPr>
          <w:p w14:paraId="35EAA5E3" w14:textId="77777777" w:rsidR="00A73A6A" w:rsidRDefault="00A73A6A"/>
        </w:tc>
        <w:tc>
          <w:tcPr>
            <w:tcW w:w="100" w:type="dxa"/>
          </w:tcPr>
          <w:p w14:paraId="05EABE4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93325E" w14:textId="77777777" w:rsidR="00A73A6A" w:rsidRDefault="00A73A6A"/>
        </w:tc>
        <w:tc>
          <w:tcPr>
            <w:tcW w:w="100" w:type="dxa"/>
          </w:tcPr>
          <w:p w14:paraId="3F0001F0" w14:textId="77777777" w:rsidR="00A73A6A" w:rsidRDefault="00A73A6A"/>
        </w:tc>
        <w:tc>
          <w:tcPr>
            <w:tcW w:w="100" w:type="dxa"/>
          </w:tcPr>
          <w:p w14:paraId="7E571A18" w14:textId="77777777" w:rsidR="00A73A6A" w:rsidRDefault="00A73A6A"/>
        </w:tc>
        <w:tc>
          <w:tcPr>
            <w:tcW w:w="100" w:type="dxa"/>
          </w:tcPr>
          <w:p w14:paraId="6E90F69D" w14:textId="77777777" w:rsidR="00A73A6A" w:rsidRDefault="00A73A6A"/>
        </w:tc>
        <w:tc>
          <w:tcPr>
            <w:tcW w:w="100" w:type="dxa"/>
          </w:tcPr>
          <w:p w14:paraId="4A51D474" w14:textId="77777777" w:rsidR="00A73A6A" w:rsidRDefault="00A73A6A"/>
        </w:tc>
        <w:tc>
          <w:tcPr>
            <w:tcW w:w="100" w:type="dxa"/>
          </w:tcPr>
          <w:p w14:paraId="405043E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48CB21" w14:textId="77777777" w:rsidR="00A73A6A" w:rsidRDefault="00A73A6A"/>
        </w:tc>
        <w:tc>
          <w:tcPr>
            <w:tcW w:w="100" w:type="dxa"/>
          </w:tcPr>
          <w:p w14:paraId="1DA59A44" w14:textId="77777777" w:rsidR="00A73A6A" w:rsidRDefault="00A73A6A"/>
        </w:tc>
        <w:tc>
          <w:tcPr>
            <w:tcW w:w="100" w:type="dxa"/>
          </w:tcPr>
          <w:p w14:paraId="751BDE0B" w14:textId="77777777" w:rsidR="00A73A6A" w:rsidRDefault="00A73A6A"/>
        </w:tc>
        <w:tc>
          <w:tcPr>
            <w:tcW w:w="100" w:type="dxa"/>
          </w:tcPr>
          <w:p w14:paraId="492246CE" w14:textId="77777777" w:rsidR="00A73A6A" w:rsidRDefault="00A73A6A"/>
        </w:tc>
        <w:tc>
          <w:tcPr>
            <w:tcW w:w="100" w:type="dxa"/>
          </w:tcPr>
          <w:p w14:paraId="43031B96" w14:textId="77777777" w:rsidR="00A73A6A" w:rsidRDefault="00A73A6A"/>
        </w:tc>
        <w:tc>
          <w:tcPr>
            <w:tcW w:w="100" w:type="dxa"/>
          </w:tcPr>
          <w:p w14:paraId="69461FA8" w14:textId="77777777" w:rsidR="00A73A6A" w:rsidRDefault="00A73A6A"/>
        </w:tc>
        <w:tc>
          <w:tcPr>
            <w:tcW w:w="100" w:type="dxa"/>
          </w:tcPr>
          <w:p w14:paraId="42396BE3" w14:textId="77777777" w:rsidR="00A73A6A" w:rsidRDefault="00A73A6A"/>
        </w:tc>
        <w:tc>
          <w:tcPr>
            <w:tcW w:w="100" w:type="dxa"/>
          </w:tcPr>
          <w:p w14:paraId="2FECC6F9" w14:textId="77777777" w:rsidR="00A73A6A" w:rsidRDefault="00A73A6A"/>
        </w:tc>
        <w:tc>
          <w:tcPr>
            <w:tcW w:w="100" w:type="dxa"/>
          </w:tcPr>
          <w:p w14:paraId="2999FA54" w14:textId="77777777" w:rsidR="00A73A6A" w:rsidRDefault="00A73A6A"/>
        </w:tc>
        <w:tc>
          <w:tcPr>
            <w:tcW w:w="100" w:type="dxa"/>
          </w:tcPr>
          <w:p w14:paraId="13252104" w14:textId="77777777" w:rsidR="00A73A6A" w:rsidRDefault="00A73A6A"/>
        </w:tc>
        <w:tc>
          <w:tcPr>
            <w:tcW w:w="100" w:type="dxa"/>
          </w:tcPr>
          <w:p w14:paraId="12704849" w14:textId="77777777" w:rsidR="00A73A6A" w:rsidRDefault="00A73A6A"/>
        </w:tc>
        <w:tc>
          <w:tcPr>
            <w:tcW w:w="100" w:type="dxa"/>
          </w:tcPr>
          <w:p w14:paraId="7891C3FA" w14:textId="77777777" w:rsidR="00A73A6A" w:rsidRDefault="00A73A6A"/>
        </w:tc>
        <w:tc>
          <w:tcPr>
            <w:tcW w:w="100" w:type="dxa"/>
          </w:tcPr>
          <w:p w14:paraId="0B183526" w14:textId="77777777" w:rsidR="00A73A6A" w:rsidRDefault="00A73A6A"/>
        </w:tc>
      </w:tr>
      <w:tr w:rsidR="00A73A6A" w14:paraId="5B84E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4EAFC9C1" w14:textId="77777777" w:rsidR="00A73A6A" w:rsidRDefault="00A73A6A"/>
        </w:tc>
        <w:tc>
          <w:tcPr>
            <w:tcW w:w="100" w:type="dxa"/>
          </w:tcPr>
          <w:p w14:paraId="48DBD84A" w14:textId="77777777" w:rsidR="00A73A6A" w:rsidRDefault="00A73A6A"/>
        </w:tc>
        <w:tc>
          <w:tcPr>
            <w:tcW w:w="100" w:type="dxa"/>
          </w:tcPr>
          <w:p w14:paraId="35056D4B" w14:textId="77777777" w:rsidR="00A73A6A" w:rsidRDefault="00A73A6A"/>
        </w:tc>
        <w:tc>
          <w:tcPr>
            <w:tcW w:w="100" w:type="dxa"/>
          </w:tcPr>
          <w:p w14:paraId="2C3EAAFE" w14:textId="77777777" w:rsidR="00A73A6A" w:rsidRDefault="00A73A6A"/>
        </w:tc>
        <w:tc>
          <w:tcPr>
            <w:tcW w:w="100" w:type="dxa"/>
          </w:tcPr>
          <w:p w14:paraId="7B329674" w14:textId="77777777" w:rsidR="00A73A6A" w:rsidRDefault="00A73A6A"/>
        </w:tc>
        <w:tc>
          <w:tcPr>
            <w:tcW w:w="100" w:type="dxa"/>
          </w:tcPr>
          <w:p w14:paraId="5EC2EB95" w14:textId="77777777" w:rsidR="00A73A6A" w:rsidRDefault="00A73A6A"/>
        </w:tc>
        <w:tc>
          <w:tcPr>
            <w:tcW w:w="100" w:type="dxa"/>
          </w:tcPr>
          <w:p w14:paraId="76D48E50" w14:textId="77777777" w:rsidR="00A73A6A" w:rsidRDefault="00A73A6A"/>
        </w:tc>
        <w:tc>
          <w:tcPr>
            <w:tcW w:w="100" w:type="dxa"/>
          </w:tcPr>
          <w:p w14:paraId="53649570" w14:textId="77777777" w:rsidR="00A73A6A" w:rsidRDefault="00A73A6A"/>
        </w:tc>
        <w:tc>
          <w:tcPr>
            <w:tcW w:w="100" w:type="dxa"/>
          </w:tcPr>
          <w:p w14:paraId="54C5C5A0" w14:textId="77777777" w:rsidR="00A73A6A" w:rsidRDefault="00A73A6A"/>
        </w:tc>
        <w:tc>
          <w:tcPr>
            <w:tcW w:w="100" w:type="dxa"/>
          </w:tcPr>
          <w:p w14:paraId="423B6018" w14:textId="77777777" w:rsidR="00A73A6A" w:rsidRDefault="00A73A6A"/>
        </w:tc>
        <w:tc>
          <w:tcPr>
            <w:tcW w:w="100" w:type="dxa"/>
          </w:tcPr>
          <w:p w14:paraId="7AE251C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694AEA" w14:textId="77777777" w:rsidR="00A73A6A" w:rsidRDefault="00A73A6A"/>
        </w:tc>
        <w:tc>
          <w:tcPr>
            <w:tcW w:w="100" w:type="dxa"/>
          </w:tcPr>
          <w:p w14:paraId="7D6BCF3E" w14:textId="77777777" w:rsidR="00A73A6A" w:rsidRDefault="00A73A6A"/>
        </w:tc>
        <w:tc>
          <w:tcPr>
            <w:tcW w:w="100" w:type="dxa"/>
          </w:tcPr>
          <w:p w14:paraId="2BFA6E5E" w14:textId="77777777" w:rsidR="00A73A6A" w:rsidRDefault="00A73A6A"/>
        </w:tc>
        <w:tc>
          <w:tcPr>
            <w:tcW w:w="100" w:type="dxa"/>
          </w:tcPr>
          <w:p w14:paraId="4168D4E7" w14:textId="77777777" w:rsidR="00A73A6A" w:rsidRDefault="00A73A6A"/>
        </w:tc>
        <w:tc>
          <w:tcPr>
            <w:tcW w:w="100" w:type="dxa"/>
          </w:tcPr>
          <w:p w14:paraId="6DBC8A11" w14:textId="77777777" w:rsidR="00A73A6A" w:rsidRDefault="00A73A6A"/>
        </w:tc>
        <w:tc>
          <w:tcPr>
            <w:tcW w:w="100" w:type="dxa"/>
          </w:tcPr>
          <w:p w14:paraId="75099A7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76F364" w14:textId="77777777" w:rsidR="00A73A6A" w:rsidRDefault="00A73A6A"/>
        </w:tc>
        <w:tc>
          <w:tcPr>
            <w:tcW w:w="100" w:type="dxa"/>
          </w:tcPr>
          <w:p w14:paraId="4A63ED10" w14:textId="77777777" w:rsidR="00A73A6A" w:rsidRDefault="00A73A6A"/>
        </w:tc>
        <w:tc>
          <w:tcPr>
            <w:tcW w:w="100" w:type="dxa"/>
          </w:tcPr>
          <w:p w14:paraId="768A5F51" w14:textId="77777777" w:rsidR="00A73A6A" w:rsidRDefault="00A73A6A"/>
        </w:tc>
        <w:tc>
          <w:tcPr>
            <w:tcW w:w="100" w:type="dxa"/>
          </w:tcPr>
          <w:p w14:paraId="3577A4D5" w14:textId="77777777" w:rsidR="00A73A6A" w:rsidRDefault="00A73A6A"/>
        </w:tc>
        <w:tc>
          <w:tcPr>
            <w:tcW w:w="100" w:type="dxa"/>
          </w:tcPr>
          <w:p w14:paraId="49FB4357" w14:textId="77777777" w:rsidR="00A73A6A" w:rsidRDefault="00A73A6A"/>
        </w:tc>
        <w:tc>
          <w:tcPr>
            <w:tcW w:w="100" w:type="dxa"/>
          </w:tcPr>
          <w:p w14:paraId="475330C7" w14:textId="77777777" w:rsidR="00A73A6A" w:rsidRDefault="00A73A6A"/>
        </w:tc>
        <w:tc>
          <w:tcPr>
            <w:tcW w:w="100" w:type="dxa"/>
          </w:tcPr>
          <w:p w14:paraId="5D8329C4" w14:textId="77777777" w:rsidR="00A73A6A" w:rsidRDefault="00A73A6A"/>
        </w:tc>
        <w:tc>
          <w:tcPr>
            <w:tcW w:w="100" w:type="dxa"/>
          </w:tcPr>
          <w:p w14:paraId="0BE63E7D" w14:textId="77777777" w:rsidR="00A73A6A" w:rsidRDefault="00A73A6A"/>
        </w:tc>
        <w:tc>
          <w:tcPr>
            <w:tcW w:w="100" w:type="dxa"/>
          </w:tcPr>
          <w:p w14:paraId="1AF805AC" w14:textId="77777777" w:rsidR="00A73A6A" w:rsidRDefault="00A73A6A"/>
        </w:tc>
        <w:tc>
          <w:tcPr>
            <w:tcW w:w="100" w:type="dxa"/>
          </w:tcPr>
          <w:p w14:paraId="37FE5D2B" w14:textId="77777777" w:rsidR="00A73A6A" w:rsidRDefault="00A73A6A"/>
        </w:tc>
        <w:tc>
          <w:tcPr>
            <w:tcW w:w="100" w:type="dxa"/>
          </w:tcPr>
          <w:p w14:paraId="3449119D" w14:textId="77777777" w:rsidR="00A73A6A" w:rsidRDefault="00A73A6A"/>
        </w:tc>
        <w:tc>
          <w:tcPr>
            <w:tcW w:w="100" w:type="dxa"/>
          </w:tcPr>
          <w:p w14:paraId="72358973" w14:textId="77777777" w:rsidR="00A73A6A" w:rsidRDefault="00A73A6A"/>
        </w:tc>
        <w:tc>
          <w:tcPr>
            <w:tcW w:w="100" w:type="dxa"/>
          </w:tcPr>
          <w:p w14:paraId="0AE703AE" w14:textId="77777777" w:rsidR="00A73A6A" w:rsidRDefault="00A73A6A"/>
        </w:tc>
      </w:tr>
      <w:tr w:rsidR="00A73A6A" w14:paraId="6A1ABA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51C64E3" w14:textId="77777777" w:rsidR="00A73A6A" w:rsidRDefault="00A73A6A"/>
        </w:tc>
        <w:tc>
          <w:tcPr>
            <w:tcW w:w="100" w:type="dxa"/>
          </w:tcPr>
          <w:p w14:paraId="7D5709B0" w14:textId="77777777" w:rsidR="00A73A6A" w:rsidRDefault="00A73A6A"/>
        </w:tc>
        <w:tc>
          <w:tcPr>
            <w:tcW w:w="100" w:type="dxa"/>
          </w:tcPr>
          <w:p w14:paraId="0F1BB21B" w14:textId="77777777" w:rsidR="00A73A6A" w:rsidRDefault="00A73A6A"/>
        </w:tc>
        <w:tc>
          <w:tcPr>
            <w:tcW w:w="100" w:type="dxa"/>
          </w:tcPr>
          <w:p w14:paraId="348C7161" w14:textId="77777777" w:rsidR="00A73A6A" w:rsidRDefault="00A73A6A"/>
        </w:tc>
        <w:tc>
          <w:tcPr>
            <w:tcW w:w="100" w:type="dxa"/>
          </w:tcPr>
          <w:p w14:paraId="0AE6593A" w14:textId="77777777" w:rsidR="00A73A6A" w:rsidRDefault="00A73A6A"/>
        </w:tc>
        <w:tc>
          <w:tcPr>
            <w:tcW w:w="100" w:type="dxa"/>
          </w:tcPr>
          <w:p w14:paraId="41F9C862" w14:textId="77777777" w:rsidR="00A73A6A" w:rsidRDefault="00A73A6A"/>
        </w:tc>
        <w:tc>
          <w:tcPr>
            <w:tcW w:w="100" w:type="dxa"/>
          </w:tcPr>
          <w:p w14:paraId="268927ED" w14:textId="77777777" w:rsidR="00A73A6A" w:rsidRDefault="00A73A6A"/>
        </w:tc>
        <w:tc>
          <w:tcPr>
            <w:tcW w:w="100" w:type="dxa"/>
          </w:tcPr>
          <w:p w14:paraId="76CD7E25" w14:textId="77777777" w:rsidR="00A73A6A" w:rsidRDefault="00A73A6A"/>
        </w:tc>
        <w:tc>
          <w:tcPr>
            <w:tcW w:w="100" w:type="dxa"/>
          </w:tcPr>
          <w:p w14:paraId="446D437B" w14:textId="77777777" w:rsidR="00A73A6A" w:rsidRDefault="00A73A6A"/>
        </w:tc>
        <w:tc>
          <w:tcPr>
            <w:tcW w:w="100" w:type="dxa"/>
          </w:tcPr>
          <w:p w14:paraId="2EC2B135" w14:textId="77777777" w:rsidR="00A73A6A" w:rsidRDefault="00A73A6A"/>
        </w:tc>
        <w:tc>
          <w:tcPr>
            <w:tcW w:w="100" w:type="dxa"/>
          </w:tcPr>
          <w:p w14:paraId="7E150AD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4D5949" w14:textId="77777777" w:rsidR="00A73A6A" w:rsidRDefault="00A73A6A"/>
        </w:tc>
        <w:tc>
          <w:tcPr>
            <w:tcW w:w="100" w:type="dxa"/>
          </w:tcPr>
          <w:p w14:paraId="1A66F926" w14:textId="77777777" w:rsidR="00A73A6A" w:rsidRDefault="00A73A6A"/>
        </w:tc>
        <w:tc>
          <w:tcPr>
            <w:tcW w:w="100" w:type="dxa"/>
          </w:tcPr>
          <w:p w14:paraId="7B70E00C" w14:textId="77777777" w:rsidR="00A73A6A" w:rsidRDefault="00A73A6A"/>
        </w:tc>
        <w:tc>
          <w:tcPr>
            <w:tcW w:w="100" w:type="dxa"/>
          </w:tcPr>
          <w:p w14:paraId="345023DF" w14:textId="77777777" w:rsidR="00A73A6A" w:rsidRDefault="00A73A6A"/>
        </w:tc>
        <w:tc>
          <w:tcPr>
            <w:tcW w:w="100" w:type="dxa"/>
          </w:tcPr>
          <w:p w14:paraId="017CF111" w14:textId="77777777" w:rsidR="00A73A6A" w:rsidRDefault="00A73A6A"/>
        </w:tc>
        <w:tc>
          <w:tcPr>
            <w:tcW w:w="100" w:type="dxa"/>
          </w:tcPr>
          <w:p w14:paraId="3138BE7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F0ACC8" w14:textId="77777777" w:rsidR="00A73A6A" w:rsidRDefault="00A73A6A"/>
        </w:tc>
        <w:tc>
          <w:tcPr>
            <w:tcW w:w="100" w:type="dxa"/>
          </w:tcPr>
          <w:p w14:paraId="74216529" w14:textId="77777777" w:rsidR="00A73A6A" w:rsidRDefault="00A73A6A"/>
        </w:tc>
        <w:tc>
          <w:tcPr>
            <w:tcW w:w="100" w:type="dxa"/>
          </w:tcPr>
          <w:p w14:paraId="4032B8A6" w14:textId="77777777" w:rsidR="00A73A6A" w:rsidRDefault="00A73A6A"/>
        </w:tc>
        <w:tc>
          <w:tcPr>
            <w:tcW w:w="100" w:type="dxa"/>
          </w:tcPr>
          <w:p w14:paraId="74E2A1BA" w14:textId="77777777" w:rsidR="00A73A6A" w:rsidRDefault="00A73A6A"/>
        </w:tc>
        <w:tc>
          <w:tcPr>
            <w:tcW w:w="100" w:type="dxa"/>
          </w:tcPr>
          <w:p w14:paraId="35634C37" w14:textId="77777777" w:rsidR="00A73A6A" w:rsidRDefault="00A73A6A"/>
        </w:tc>
        <w:tc>
          <w:tcPr>
            <w:tcW w:w="100" w:type="dxa"/>
          </w:tcPr>
          <w:p w14:paraId="3D6FA655" w14:textId="77777777" w:rsidR="00A73A6A" w:rsidRDefault="00A73A6A"/>
        </w:tc>
        <w:tc>
          <w:tcPr>
            <w:tcW w:w="100" w:type="dxa"/>
          </w:tcPr>
          <w:p w14:paraId="7F4CE83C" w14:textId="77777777" w:rsidR="00A73A6A" w:rsidRDefault="00A73A6A"/>
        </w:tc>
        <w:tc>
          <w:tcPr>
            <w:tcW w:w="100" w:type="dxa"/>
          </w:tcPr>
          <w:p w14:paraId="44765270" w14:textId="77777777" w:rsidR="00A73A6A" w:rsidRDefault="00A73A6A"/>
        </w:tc>
        <w:tc>
          <w:tcPr>
            <w:tcW w:w="100" w:type="dxa"/>
          </w:tcPr>
          <w:p w14:paraId="0A456A48" w14:textId="77777777" w:rsidR="00A73A6A" w:rsidRDefault="00A73A6A"/>
        </w:tc>
        <w:tc>
          <w:tcPr>
            <w:tcW w:w="100" w:type="dxa"/>
          </w:tcPr>
          <w:p w14:paraId="240B0C99" w14:textId="77777777" w:rsidR="00A73A6A" w:rsidRDefault="00A73A6A"/>
        </w:tc>
        <w:tc>
          <w:tcPr>
            <w:tcW w:w="100" w:type="dxa"/>
          </w:tcPr>
          <w:p w14:paraId="56EF0526" w14:textId="77777777" w:rsidR="00A73A6A" w:rsidRDefault="00A73A6A"/>
        </w:tc>
        <w:tc>
          <w:tcPr>
            <w:tcW w:w="100" w:type="dxa"/>
          </w:tcPr>
          <w:p w14:paraId="2AA56C28" w14:textId="77777777" w:rsidR="00A73A6A" w:rsidRDefault="00A73A6A"/>
        </w:tc>
        <w:tc>
          <w:tcPr>
            <w:tcW w:w="100" w:type="dxa"/>
          </w:tcPr>
          <w:p w14:paraId="2732FCD8" w14:textId="77777777" w:rsidR="00A73A6A" w:rsidRDefault="00A73A6A"/>
        </w:tc>
      </w:tr>
      <w:tr w:rsidR="00A73A6A" w14:paraId="237E6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E7CCCCC" w14:textId="77777777" w:rsidR="00A73A6A" w:rsidRDefault="00A73A6A"/>
        </w:tc>
        <w:tc>
          <w:tcPr>
            <w:tcW w:w="100" w:type="dxa"/>
          </w:tcPr>
          <w:p w14:paraId="34C979CA" w14:textId="77777777" w:rsidR="00A73A6A" w:rsidRDefault="00A73A6A"/>
        </w:tc>
        <w:tc>
          <w:tcPr>
            <w:tcW w:w="100" w:type="dxa"/>
          </w:tcPr>
          <w:p w14:paraId="3051FF65" w14:textId="77777777" w:rsidR="00A73A6A" w:rsidRDefault="00A73A6A"/>
        </w:tc>
        <w:tc>
          <w:tcPr>
            <w:tcW w:w="100" w:type="dxa"/>
          </w:tcPr>
          <w:p w14:paraId="54BF8455" w14:textId="77777777" w:rsidR="00A73A6A" w:rsidRDefault="00A73A6A"/>
        </w:tc>
        <w:tc>
          <w:tcPr>
            <w:tcW w:w="100" w:type="dxa"/>
          </w:tcPr>
          <w:p w14:paraId="52448506" w14:textId="77777777" w:rsidR="00A73A6A" w:rsidRDefault="00A73A6A"/>
        </w:tc>
        <w:tc>
          <w:tcPr>
            <w:tcW w:w="100" w:type="dxa"/>
          </w:tcPr>
          <w:p w14:paraId="29B01059" w14:textId="77777777" w:rsidR="00A73A6A" w:rsidRDefault="00A73A6A"/>
        </w:tc>
        <w:tc>
          <w:tcPr>
            <w:tcW w:w="100" w:type="dxa"/>
          </w:tcPr>
          <w:p w14:paraId="626FDFA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E3E1C8" w14:textId="77777777" w:rsidR="00A73A6A" w:rsidRDefault="000C37F7">
            <w:pPr>
              <w:pStyle w:val="CrossgridTiny"/>
            </w:pPr>
            <w:r>
              <w:t>3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59A6D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63A48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ABE85A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D6A3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E159B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3B73C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D4AEBF" w14:textId="77777777" w:rsidR="00A73A6A" w:rsidRDefault="00A73A6A"/>
        </w:tc>
        <w:tc>
          <w:tcPr>
            <w:tcW w:w="100" w:type="dxa"/>
          </w:tcPr>
          <w:p w14:paraId="5E40A3FC" w14:textId="77777777" w:rsidR="00A73A6A" w:rsidRDefault="00A73A6A"/>
        </w:tc>
        <w:tc>
          <w:tcPr>
            <w:tcW w:w="100" w:type="dxa"/>
          </w:tcPr>
          <w:p w14:paraId="70DFE92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FFE7D0" w14:textId="77777777" w:rsidR="00A73A6A" w:rsidRDefault="00A73A6A"/>
        </w:tc>
        <w:tc>
          <w:tcPr>
            <w:tcW w:w="100" w:type="dxa"/>
          </w:tcPr>
          <w:p w14:paraId="6C6CF964" w14:textId="77777777" w:rsidR="00A73A6A" w:rsidRDefault="00A73A6A"/>
        </w:tc>
        <w:tc>
          <w:tcPr>
            <w:tcW w:w="100" w:type="dxa"/>
          </w:tcPr>
          <w:p w14:paraId="2BA86193" w14:textId="77777777" w:rsidR="00A73A6A" w:rsidRDefault="00A73A6A"/>
        </w:tc>
        <w:tc>
          <w:tcPr>
            <w:tcW w:w="100" w:type="dxa"/>
          </w:tcPr>
          <w:p w14:paraId="75B3FBC5" w14:textId="77777777" w:rsidR="00A73A6A" w:rsidRDefault="00A73A6A"/>
        </w:tc>
        <w:tc>
          <w:tcPr>
            <w:tcW w:w="100" w:type="dxa"/>
          </w:tcPr>
          <w:p w14:paraId="14CEBDB0" w14:textId="77777777" w:rsidR="00A73A6A" w:rsidRDefault="00A73A6A"/>
        </w:tc>
        <w:tc>
          <w:tcPr>
            <w:tcW w:w="100" w:type="dxa"/>
          </w:tcPr>
          <w:p w14:paraId="5A4FCBFF" w14:textId="77777777" w:rsidR="00A73A6A" w:rsidRDefault="00A73A6A"/>
        </w:tc>
        <w:tc>
          <w:tcPr>
            <w:tcW w:w="100" w:type="dxa"/>
          </w:tcPr>
          <w:p w14:paraId="4251E548" w14:textId="77777777" w:rsidR="00A73A6A" w:rsidRDefault="00A73A6A"/>
        </w:tc>
        <w:tc>
          <w:tcPr>
            <w:tcW w:w="100" w:type="dxa"/>
          </w:tcPr>
          <w:p w14:paraId="5AD5C75B" w14:textId="77777777" w:rsidR="00A73A6A" w:rsidRDefault="00A73A6A"/>
        </w:tc>
        <w:tc>
          <w:tcPr>
            <w:tcW w:w="100" w:type="dxa"/>
          </w:tcPr>
          <w:p w14:paraId="564DE3D8" w14:textId="77777777" w:rsidR="00A73A6A" w:rsidRDefault="00A73A6A"/>
        </w:tc>
        <w:tc>
          <w:tcPr>
            <w:tcW w:w="100" w:type="dxa"/>
          </w:tcPr>
          <w:p w14:paraId="052AC3FE" w14:textId="77777777" w:rsidR="00A73A6A" w:rsidRDefault="00A73A6A"/>
        </w:tc>
        <w:tc>
          <w:tcPr>
            <w:tcW w:w="100" w:type="dxa"/>
          </w:tcPr>
          <w:p w14:paraId="54AD97AD" w14:textId="77777777" w:rsidR="00A73A6A" w:rsidRDefault="00A73A6A"/>
        </w:tc>
        <w:tc>
          <w:tcPr>
            <w:tcW w:w="100" w:type="dxa"/>
          </w:tcPr>
          <w:p w14:paraId="22A0AEBA" w14:textId="77777777" w:rsidR="00A73A6A" w:rsidRDefault="00A73A6A"/>
        </w:tc>
        <w:tc>
          <w:tcPr>
            <w:tcW w:w="100" w:type="dxa"/>
          </w:tcPr>
          <w:p w14:paraId="095BD81C" w14:textId="77777777" w:rsidR="00A73A6A" w:rsidRDefault="00A73A6A"/>
        </w:tc>
      </w:tr>
      <w:tr w:rsidR="00A73A6A" w14:paraId="5EE6D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43906752" w14:textId="77777777" w:rsidR="00A73A6A" w:rsidRDefault="00A73A6A"/>
        </w:tc>
        <w:tc>
          <w:tcPr>
            <w:tcW w:w="100" w:type="dxa"/>
          </w:tcPr>
          <w:p w14:paraId="15D88198" w14:textId="77777777" w:rsidR="00A73A6A" w:rsidRDefault="00A73A6A"/>
        </w:tc>
        <w:tc>
          <w:tcPr>
            <w:tcW w:w="100" w:type="dxa"/>
          </w:tcPr>
          <w:p w14:paraId="2DF05EAA" w14:textId="77777777" w:rsidR="00A73A6A" w:rsidRDefault="00A73A6A"/>
        </w:tc>
        <w:tc>
          <w:tcPr>
            <w:tcW w:w="100" w:type="dxa"/>
          </w:tcPr>
          <w:p w14:paraId="796C6D4E" w14:textId="77777777" w:rsidR="00A73A6A" w:rsidRDefault="00A73A6A"/>
        </w:tc>
        <w:tc>
          <w:tcPr>
            <w:tcW w:w="100" w:type="dxa"/>
          </w:tcPr>
          <w:p w14:paraId="4FAA4976" w14:textId="77777777" w:rsidR="00A73A6A" w:rsidRDefault="00A73A6A"/>
        </w:tc>
        <w:tc>
          <w:tcPr>
            <w:tcW w:w="100" w:type="dxa"/>
          </w:tcPr>
          <w:p w14:paraId="52D12515" w14:textId="77777777" w:rsidR="00A73A6A" w:rsidRDefault="00A73A6A"/>
        </w:tc>
        <w:tc>
          <w:tcPr>
            <w:tcW w:w="100" w:type="dxa"/>
          </w:tcPr>
          <w:p w14:paraId="3C888214" w14:textId="77777777" w:rsidR="00A73A6A" w:rsidRDefault="00A73A6A"/>
        </w:tc>
        <w:tc>
          <w:tcPr>
            <w:tcW w:w="100" w:type="dxa"/>
          </w:tcPr>
          <w:p w14:paraId="5BF2FEDF" w14:textId="77777777" w:rsidR="00A73A6A" w:rsidRDefault="00A73A6A"/>
        </w:tc>
        <w:tc>
          <w:tcPr>
            <w:tcW w:w="100" w:type="dxa"/>
          </w:tcPr>
          <w:p w14:paraId="1428A767" w14:textId="77777777" w:rsidR="00A73A6A" w:rsidRDefault="00A73A6A"/>
        </w:tc>
        <w:tc>
          <w:tcPr>
            <w:tcW w:w="100" w:type="dxa"/>
          </w:tcPr>
          <w:p w14:paraId="76AACD97" w14:textId="77777777" w:rsidR="00A73A6A" w:rsidRDefault="00A73A6A"/>
        </w:tc>
        <w:tc>
          <w:tcPr>
            <w:tcW w:w="100" w:type="dxa"/>
          </w:tcPr>
          <w:p w14:paraId="119E1C6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B39F42" w14:textId="77777777" w:rsidR="00A73A6A" w:rsidRDefault="00A73A6A"/>
        </w:tc>
        <w:tc>
          <w:tcPr>
            <w:tcW w:w="100" w:type="dxa"/>
          </w:tcPr>
          <w:p w14:paraId="7AF1A800" w14:textId="77777777" w:rsidR="00A73A6A" w:rsidRDefault="00A73A6A"/>
        </w:tc>
        <w:tc>
          <w:tcPr>
            <w:tcW w:w="100" w:type="dxa"/>
          </w:tcPr>
          <w:p w14:paraId="23C7001D" w14:textId="77777777" w:rsidR="00A73A6A" w:rsidRDefault="00A73A6A"/>
        </w:tc>
        <w:tc>
          <w:tcPr>
            <w:tcW w:w="100" w:type="dxa"/>
          </w:tcPr>
          <w:p w14:paraId="245C129B" w14:textId="77777777" w:rsidR="00A73A6A" w:rsidRDefault="00A73A6A"/>
        </w:tc>
        <w:tc>
          <w:tcPr>
            <w:tcW w:w="100" w:type="dxa"/>
          </w:tcPr>
          <w:p w14:paraId="7B429561" w14:textId="77777777" w:rsidR="00A73A6A" w:rsidRDefault="00A73A6A"/>
        </w:tc>
        <w:tc>
          <w:tcPr>
            <w:tcW w:w="100" w:type="dxa"/>
          </w:tcPr>
          <w:p w14:paraId="4469989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106194" w14:textId="77777777" w:rsidR="00A73A6A" w:rsidRDefault="00A73A6A"/>
        </w:tc>
        <w:tc>
          <w:tcPr>
            <w:tcW w:w="100" w:type="dxa"/>
          </w:tcPr>
          <w:p w14:paraId="697C3A7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DCB170" w14:textId="77777777" w:rsidR="00A73A6A" w:rsidRDefault="000C37F7">
            <w:pPr>
              <w:pStyle w:val="CrossgridTiny"/>
            </w:pPr>
            <w:r>
              <w:t>4</w:t>
            </w:r>
          </w:p>
        </w:tc>
        <w:tc>
          <w:tcPr>
            <w:tcW w:w="100" w:type="dxa"/>
          </w:tcPr>
          <w:p w14:paraId="76900255" w14:textId="77777777" w:rsidR="00A73A6A" w:rsidRDefault="00A73A6A"/>
        </w:tc>
        <w:tc>
          <w:tcPr>
            <w:tcW w:w="100" w:type="dxa"/>
          </w:tcPr>
          <w:p w14:paraId="0DB65F42" w14:textId="77777777" w:rsidR="00A73A6A" w:rsidRDefault="00A73A6A"/>
        </w:tc>
        <w:tc>
          <w:tcPr>
            <w:tcW w:w="100" w:type="dxa"/>
          </w:tcPr>
          <w:p w14:paraId="28711B81" w14:textId="77777777" w:rsidR="00A73A6A" w:rsidRDefault="00A73A6A"/>
        </w:tc>
        <w:tc>
          <w:tcPr>
            <w:tcW w:w="100" w:type="dxa"/>
          </w:tcPr>
          <w:p w14:paraId="1638E401" w14:textId="77777777" w:rsidR="00A73A6A" w:rsidRDefault="00A73A6A"/>
        </w:tc>
        <w:tc>
          <w:tcPr>
            <w:tcW w:w="100" w:type="dxa"/>
          </w:tcPr>
          <w:p w14:paraId="1F8FC06C" w14:textId="77777777" w:rsidR="00A73A6A" w:rsidRDefault="00A73A6A"/>
        </w:tc>
        <w:tc>
          <w:tcPr>
            <w:tcW w:w="100" w:type="dxa"/>
          </w:tcPr>
          <w:p w14:paraId="68D5C2B4" w14:textId="77777777" w:rsidR="00A73A6A" w:rsidRDefault="00A73A6A"/>
        </w:tc>
        <w:tc>
          <w:tcPr>
            <w:tcW w:w="100" w:type="dxa"/>
          </w:tcPr>
          <w:p w14:paraId="6B9B5A91" w14:textId="77777777" w:rsidR="00A73A6A" w:rsidRDefault="00A73A6A"/>
        </w:tc>
        <w:tc>
          <w:tcPr>
            <w:tcW w:w="100" w:type="dxa"/>
          </w:tcPr>
          <w:p w14:paraId="41EE4B16" w14:textId="77777777" w:rsidR="00A73A6A" w:rsidRDefault="00A73A6A"/>
        </w:tc>
        <w:tc>
          <w:tcPr>
            <w:tcW w:w="100" w:type="dxa"/>
          </w:tcPr>
          <w:p w14:paraId="6DC35FBC" w14:textId="77777777" w:rsidR="00A73A6A" w:rsidRDefault="00A73A6A"/>
        </w:tc>
        <w:tc>
          <w:tcPr>
            <w:tcW w:w="100" w:type="dxa"/>
          </w:tcPr>
          <w:p w14:paraId="7B3C99D7" w14:textId="77777777" w:rsidR="00A73A6A" w:rsidRDefault="00A73A6A"/>
        </w:tc>
      </w:tr>
      <w:tr w:rsidR="00A73A6A" w14:paraId="7CFC8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59140DCA" w14:textId="77777777" w:rsidR="00A73A6A" w:rsidRDefault="00A73A6A"/>
        </w:tc>
        <w:tc>
          <w:tcPr>
            <w:tcW w:w="100" w:type="dxa"/>
          </w:tcPr>
          <w:p w14:paraId="7161D226" w14:textId="77777777" w:rsidR="00A73A6A" w:rsidRDefault="00A73A6A"/>
        </w:tc>
        <w:tc>
          <w:tcPr>
            <w:tcW w:w="100" w:type="dxa"/>
          </w:tcPr>
          <w:p w14:paraId="50C7FEDB" w14:textId="77777777" w:rsidR="00A73A6A" w:rsidRDefault="00A73A6A"/>
        </w:tc>
        <w:tc>
          <w:tcPr>
            <w:tcW w:w="100" w:type="dxa"/>
          </w:tcPr>
          <w:p w14:paraId="2388E590" w14:textId="77777777" w:rsidR="00A73A6A" w:rsidRDefault="00A73A6A"/>
        </w:tc>
        <w:tc>
          <w:tcPr>
            <w:tcW w:w="100" w:type="dxa"/>
          </w:tcPr>
          <w:p w14:paraId="55DB7C29" w14:textId="77777777" w:rsidR="00A73A6A" w:rsidRDefault="00A73A6A"/>
        </w:tc>
        <w:tc>
          <w:tcPr>
            <w:tcW w:w="100" w:type="dxa"/>
          </w:tcPr>
          <w:p w14:paraId="6037093C" w14:textId="77777777" w:rsidR="00A73A6A" w:rsidRDefault="00A73A6A"/>
        </w:tc>
        <w:tc>
          <w:tcPr>
            <w:tcW w:w="100" w:type="dxa"/>
          </w:tcPr>
          <w:p w14:paraId="3A6A228E" w14:textId="77777777" w:rsidR="00A73A6A" w:rsidRDefault="00A73A6A"/>
        </w:tc>
        <w:tc>
          <w:tcPr>
            <w:tcW w:w="100" w:type="dxa"/>
          </w:tcPr>
          <w:p w14:paraId="14BC80AC" w14:textId="77777777" w:rsidR="00A73A6A" w:rsidRDefault="00A73A6A"/>
        </w:tc>
        <w:tc>
          <w:tcPr>
            <w:tcW w:w="100" w:type="dxa"/>
          </w:tcPr>
          <w:p w14:paraId="1EA10D38" w14:textId="77777777" w:rsidR="00A73A6A" w:rsidRDefault="00A73A6A"/>
        </w:tc>
        <w:tc>
          <w:tcPr>
            <w:tcW w:w="100" w:type="dxa"/>
          </w:tcPr>
          <w:p w14:paraId="2384E2CE" w14:textId="77777777" w:rsidR="00A73A6A" w:rsidRDefault="00A73A6A"/>
        </w:tc>
        <w:tc>
          <w:tcPr>
            <w:tcW w:w="100" w:type="dxa"/>
          </w:tcPr>
          <w:p w14:paraId="3BFDBAE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F8D185" w14:textId="77777777" w:rsidR="00A73A6A" w:rsidRDefault="00A73A6A"/>
        </w:tc>
        <w:tc>
          <w:tcPr>
            <w:tcW w:w="100" w:type="dxa"/>
          </w:tcPr>
          <w:p w14:paraId="578A905D" w14:textId="77777777" w:rsidR="00A73A6A" w:rsidRDefault="00A73A6A"/>
        </w:tc>
        <w:tc>
          <w:tcPr>
            <w:tcW w:w="100" w:type="dxa"/>
          </w:tcPr>
          <w:p w14:paraId="79D130B3" w14:textId="77777777" w:rsidR="00A73A6A" w:rsidRDefault="00A73A6A"/>
        </w:tc>
        <w:tc>
          <w:tcPr>
            <w:tcW w:w="100" w:type="dxa"/>
          </w:tcPr>
          <w:p w14:paraId="694638F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0431F9" w14:textId="77777777" w:rsidR="00A73A6A" w:rsidRDefault="000C37F7">
            <w:pPr>
              <w:pStyle w:val="CrossgridTiny"/>
            </w:pPr>
            <w:r>
              <w:t>5</w:t>
            </w:r>
          </w:p>
        </w:tc>
        <w:tc>
          <w:tcPr>
            <w:tcW w:w="100" w:type="dxa"/>
          </w:tcPr>
          <w:p w14:paraId="29FDF9E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F698BC2" w14:textId="77777777" w:rsidR="00A73A6A" w:rsidRDefault="00A73A6A"/>
        </w:tc>
        <w:tc>
          <w:tcPr>
            <w:tcW w:w="100" w:type="dxa"/>
          </w:tcPr>
          <w:p w14:paraId="5F234DB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69672E" w14:textId="77777777" w:rsidR="00A73A6A" w:rsidRDefault="00A73A6A"/>
        </w:tc>
        <w:tc>
          <w:tcPr>
            <w:tcW w:w="100" w:type="dxa"/>
          </w:tcPr>
          <w:p w14:paraId="2EA839A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B8DC18" w14:textId="77777777" w:rsidR="00A73A6A" w:rsidRDefault="000C37F7">
            <w:pPr>
              <w:pStyle w:val="CrossgridTiny"/>
            </w:pPr>
            <w:r>
              <w:t>6</w:t>
            </w:r>
          </w:p>
        </w:tc>
        <w:tc>
          <w:tcPr>
            <w:tcW w:w="100" w:type="dxa"/>
          </w:tcPr>
          <w:p w14:paraId="7CE03412" w14:textId="77777777" w:rsidR="00A73A6A" w:rsidRDefault="00A73A6A"/>
        </w:tc>
        <w:tc>
          <w:tcPr>
            <w:tcW w:w="100" w:type="dxa"/>
          </w:tcPr>
          <w:p w14:paraId="403A8EF3" w14:textId="77777777" w:rsidR="00A73A6A" w:rsidRDefault="00A73A6A"/>
        </w:tc>
        <w:tc>
          <w:tcPr>
            <w:tcW w:w="100" w:type="dxa"/>
          </w:tcPr>
          <w:p w14:paraId="218AD639" w14:textId="77777777" w:rsidR="00A73A6A" w:rsidRDefault="00A73A6A"/>
        </w:tc>
        <w:tc>
          <w:tcPr>
            <w:tcW w:w="100" w:type="dxa"/>
          </w:tcPr>
          <w:p w14:paraId="6649094B" w14:textId="77777777" w:rsidR="00A73A6A" w:rsidRDefault="00A73A6A"/>
        </w:tc>
        <w:tc>
          <w:tcPr>
            <w:tcW w:w="100" w:type="dxa"/>
          </w:tcPr>
          <w:p w14:paraId="1AF6721E" w14:textId="77777777" w:rsidR="00A73A6A" w:rsidRDefault="00A73A6A"/>
        </w:tc>
        <w:tc>
          <w:tcPr>
            <w:tcW w:w="100" w:type="dxa"/>
          </w:tcPr>
          <w:p w14:paraId="7B84A3A4" w14:textId="77777777" w:rsidR="00A73A6A" w:rsidRDefault="00A73A6A"/>
        </w:tc>
        <w:tc>
          <w:tcPr>
            <w:tcW w:w="100" w:type="dxa"/>
          </w:tcPr>
          <w:p w14:paraId="2A86B401" w14:textId="77777777" w:rsidR="00A73A6A" w:rsidRDefault="00A73A6A"/>
        </w:tc>
        <w:tc>
          <w:tcPr>
            <w:tcW w:w="100" w:type="dxa"/>
          </w:tcPr>
          <w:p w14:paraId="0CB453B9" w14:textId="77777777" w:rsidR="00A73A6A" w:rsidRDefault="00A73A6A"/>
        </w:tc>
      </w:tr>
      <w:tr w:rsidR="00A73A6A" w14:paraId="2CB41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7FBA9DC1" w14:textId="77777777" w:rsidR="00A73A6A" w:rsidRDefault="00A73A6A"/>
        </w:tc>
        <w:tc>
          <w:tcPr>
            <w:tcW w:w="100" w:type="dxa"/>
          </w:tcPr>
          <w:p w14:paraId="3542E415" w14:textId="77777777" w:rsidR="00A73A6A" w:rsidRDefault="00A73A6A"/>
        </w:tc>
        <w:tc>
          <w:tcPr>
            <w:tcW w:w="100" w:type="dxa"/>
          </w:tcPr>
          <w:p w14:paraId="6234D3EA" w14:textId="77777777" w:rsidR="00A73A6A" w:rsidRDefault="00A73A6A"/>
        </w:tc>
        <w:tc>
          <w:tcPr>
            <w:tcW w:w="100" w:type="dxa"/>
          </w:tcPr>
          <w:p w14:paraId="1FB2B37E" w14:textId="77777777" w:rsidR="00A73A6A" w:rsidRDefault="00A73A6A"/>
        </w:tc>
        <w:tc>
          <w:tcPr>
            <w:tcW w:w="100" w:type="dxa"/>
          </w:tcPr>
          <w:p w14:paraId="259CA970" w14:textId="77777777" w:rsidR="00A73A6A" w:rsidRDefault="00A73A6A"/>
        </w:tc>
        <w:tc>
          <w:tcPr>
            <w:tcW w:w="100" w:type="dxa"/>
          </w:tcPr>
          <w:p w14:paraId="061CFE2A" w14:textId="77777777" w:rsidR="00A73A6A" w:rsidRDefault="00A73A6A"/>
        </w:tc>
        <w:tc>
          <w:tcPr>
            <w:tcW w:w="100" w:type="dxa"/>
          </w:tcPr>
          <w:p w14:paraId="214F47E2" w14:textId="77777777" w:rsidR="00A73A6A" w:rsidRDefault="00A73A6A"/>
        </w:tc>
        <w:tc>
          <w:tcPr>
            <w:tcW w:w="100" w:type="dxa"/>
          </w:tcPr>
          <w:p w14:paraId="79856C89" w14:textId="77777777" w:rsidR="00A73A6A" w:rsidRDefault="00A73A6A"/>
        </w:tc>
        <w:tc>
          <w:tcPr>
            <w:tcW w:w="100" w:type="dxa"/>
          </w:tcPr>
          <w:p w14:paraId="0EA1AFE5" w14:textId="77777777" w:rsidR="00A73A6A" w:rsidRDefault="00A73A6A"/>
        </w:tc>
        <w:tc>
          <w:tcPr>
            <w:tcW w:w="100" w:type="dxa"/>
          </w:tcPr>
          <w:p w14:paraId="6BE59BDC" w14:textId="77777777" w:rsidR="00A73A6A" w:rsidRDefault="00A73A6A"/>
        </w:tc>
        <w:tc>
          <w:tcPr>
            <w:tcW w:w="100" w:type="dxa"/>
          </w:tcPr>
          <w:p w14:paraId="6299458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0E0B2A" w14:textId="77777777" w:rsidR="00A73A6A" w:rsidRDefault="00A73A6A"/>
        </w:tc>
        <w:tc>
          <w:tcPr>
            <w:tcW w:w="100" w:type="dxa"/>
          </w:tcPr>
          <w:p w14:paraId="0ECF150A" w14:textId="77777777" w:rsidR="00A73A6A" w:rsidRDefault="00A73A6A"/>
        </w:tc>
        <w:tc>
          <w:tcPr>
            <w:tcW w:w="100" w:type="dxa"/>
          </w:tcPr>
          <w:p w14:paraId="3966DEC0" w14:textId="77777777" w:rsidR="00A73A6A" w:rsidRDefault="00A73A6A"/>
        </w:tc>
        <w:tc>
          <w:tcPr>
            <w:tcW w:w="100" w:type="dxa"/>
          </w:tcPr>
          <w:p w14:paraId="3A7C357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1C7F55" w14:textId="77777777" w:rsidR="00A73A6A" w:rsidRDefault="00A73A6A"/>
        </w:tc>
        <w:tc>
          <w:tcPr>
            <w:tcW w:w="100" w:type="dxa"/>
          </w:tcPr>
          <w:p w14:paraId="424DBCF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5633F5" w14:textId="77777777" w:rsidR="00A73A6A" w:rsidRDefault="00A73A6A"/>
        </w:tc>
        <w:tc>
          <w:tcPr>
            <w:tcW w:w="100" w:type="dxa"/>
          </w:tcPr>
          <w:p w14:paraId="7513FFA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4314EA" w14:textId="77777777" w:rsidR="00A73A6A" w:rsidRDefault="00A73A6A"/>
        </w:tc>
        <w:tc>
          <w:tcPr>
            <w:tcW w:w="100" w:type="dxa"/>
          </w:tcPr>
          <w:p w14:paraId="778622D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F42132" w14:textId="77777777" w:rsidR="00A73A6A" w:rsidRDefault="00A73A6A"/>
        </w:tc>
        <w:tc>
          <w:tcPr>
            <w:tcW w:w="100" w:type="dxa"/>
          </w:tcPr>
          <w:p w14:paraId="03AA5BE7" w14:textId="77777777" w:rsidR="00A73A6A" w:rsidRDefault="00A73A6A"/>
        </w:tc>
        <w:tc>
          <w:tcPr>
            <w:tcW w:w="100" w:type="dxa"/>
          </w:tcPr>
          <w:p w14:paraId="39944D36" w14:textId="77777777" w:rsidR="00A73A6A" w:rsidRDefault="00A73A6A"/>
        </w:tc>
        <w:tc>
          <w:tcPr>
            <w:tcW w:w="100" w:type="dxa"/>
          </w:tcPr>
          <w:p w14:paraId="0962F579" w14:textId="77777777" w:rsidR="00A73A6A" w:rsidRDefault="00A73A6A"/>
        </w:tc>
        <w:tc>
          <w:tcPr>
            <w:tcW w:w="100" w:type="dxa"/>
          </w:tcPr>
          <w:p w14:paraId="346FE92A" w14:textId="77777777" w:rsidR="00A73A6A" w:rsidRDefault="00A73A6A"/>
        </w:tc>
        <w:tc>
          <w:tcPr>
            <w:tcW w:w="100" w:type="dxa"/>
          </w:tcPr>
          <w:p w14:paraId="4450D1AA" w14:textId="77777777" w:rsidR="00A73A6A" w:rsidRDefault="00A73A6A"/>
        </w:tc>
        <w:tc>
          <w:tcPr>
            <w:tcW w:w="100" w:type="dxa"/>
          </w:tcPr>
          <w:p w14:paraId="6B8845B1" w14:textId="77777777" w:rsidR="00A73A6A" w:rsidRDefault="00A73A6A"/>
        </w:tc>
        <w:tc>
          <w:tcPr>
            <w:tcW w:w="100" w:type="dxa"/>
          </w:tcPr>
          <w:p w14:paraId="65E67675" w14:textId="77777777" w:rsidR="00A73A6A" w:rsidRDefault="00A73A6A"/>
        </w:tc>
        <w:tc>
          <w:tcPr>
            <w:tcW w:w="100" w:type="dxa"/>
          </w:tcPr>
          <w:p w14:paraId="555B5AB7" w14:textId="77777777" w:rsidR="00A73A6A" w:rsidRDefault="00A73A6A"/>
        </w:tc>
      </w:tr>
      <w:tr w:rsidR="00A73A6A" w14:paraId="3E2E4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374A37C" w14:textId="77777777" w:rsidR="00A73A6A" w:rsidRDefault="00A73A6A"/>
        </w:tc>
        <w:tc>
          <w:tcPr>
            <w:tcW w:w="100" w:type="dxa"/>
          </w:tcPr>
          <w:p w14:paraId="7CB084B0" w14:textId="77777777" w:rsidR="00A73A6A" w:rsidRDefault="00A73A6A"/>
        </w:tc>
        <w:tc>
          <w:tcPr>
            <w:tcW w:w="100" w:type="dxa"/>
          </w:tcPr>
          <w:p w14:paraId="1ADF606E" w14:textId="77777777" w:rsidR="00A73A6A" w:rsidRDefault="00A73A6A"/>
        </w:tc>
        <w:tc>
          <w:tcPr>
            <w:tcW w:w="100" w:type="dxa"/>
          </w:tcPr>
          <w:p w14:paraId="0683259F" w14:textId="77777777" w:rsidR="00A73A6A" w:rsidRDefault="00A73A6A"/>
        </w:tc>
        <w:tc>
          <w:tcPr>
            <w:tcW w:w="100" w:type="dxa"/>
          </w:tcPr>
          <w:p w14:paraId="7046E714" w14:textId="77777777" w:rsidR="00A73A6A" w:rsidRDefault="00A73A6A"/>
        </w:tc>
        <w:tc>
          <w:tcPr>
            <w:tcW w:w="100" w:type="dxa"/>
          </w:tcPr>
          <w:p w14:paraId="6B1BCB72" w14:textId="77777777" w:rsidR="00A73A6A" w:rsidRDefault="00A73A6A"/>
        </w:tc>
        <w:tc>
          <w:tcPr>
            <w:tcW w:w="100" w:type="dxa"/>
          </w:tcPr>
          <w:p w14:paraId="2458C4E2" w14:textId="77777777" w:rsidR="00A73A6A" w:rsidRDefault="00A73A6A"/>
        </w:tc>
        <w:tc>
          <w:tcPr>
            <w:tcW w:w="100" w:type="dxa"/>
          </w:tcPr>
          <w:p w14:paraId="7C85DE4D" w14:textId="77777777" w:rsidR="00A73A6A" w:rsidRDefault="00A73A6A"/>
        </w:tc>
        <w:tc>
          <w:tcPr>
            <w:tcW w:w="100" w:type="dxa"/>
          </w:tcPr>
          <w:p w14:paraId="36AE25C3" w14:textId="77777777" w:rsidR="00A73A6A" w:rsidRDefault="00A73A6A"/>
        </w:tc>
        <w:tc>
          <w:tcPr>
            <w:tcW w:w="100" w:type="dxa"/>
          </w:tcPr>
          <w:p w14:paraId="51EB71FF" w14:textId="77777777" w:rsidR="00A73A6A" w:rsidRDefault="00A73A6A"/>
        </w:tc>
        <w:tc>
          <w:tcPr>
            <w:tcW w:w="100" w:type="dxa"/>
          </w:tcPr>
          <w:p w14:paraId="50811A6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DEC84C" w14:textId="77777777" w:rsidR="00A73A6A" w:rsidRDefault="00A73A6A"/>
        </w:tc>
        <w:tc>
          <w:tcPr>
            <w:tcW w:w="100" w:type="dxa"/>
          </w:tcPr>
          <w:p w14:paraId="14B6CE2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0F46AB" w14:textId="77777777" w:rsidR="00A73A6A" w:rsidRDefault="000C37F7">
            <w:pPr>
              <w:pStyle w:val="CrossgridTiny"/>
            </w:pPr>
            <w:r>
              <w:t>7</w:t>
            </w:r>
          </w:p>
        </w:tc>
        <w:tc>
          <w:tcPr>
            <w:tcW w:w="100" w:type="dxa"/>
          </w:tcPr>
          <w:p w14:paraId="1916F72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151FCA" w14:textId="77777777" w:rsidR="00A73A6A" w:rsidRDefault="00A73A6A"/>
        </w:tc>
        <w:tc>
          <w:tcPr>
            <w:tcW w:w="100" w:type="dxa"/>
          </w:tcPr>
          <w:p w14:paraId="427142D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1D8C92" w14:textId="77777777" w:rsidR="00A73A6A" w:rsidRDefault="00A73A6A"/>
        </w:tc>
        <w:tc>
          <w:tcPr>
            <w:tcW w:w="100" w:type="dxa"/>
          </w:tcPr>
          <w:p w14:paraId="1EA6707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3469C0" w14:textId="77777777" w:rsidR="00A73A6A" w:rsidRDefault="00A73A6A"/>
        </w:tc>
        <w:tc>
          <w:tcPr>
            <w:tcW w:w="100" w:type="dxa"/>
          </w:tcPr>
          <w:p w14:paraId="5FC9EE9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D43DF9" w14:textId="77777777" w:rsidR="00A73A6A" w:rsidRDefault="00A73A6A"/>
        </w:tc>
        <w:tc>
          <w:tcPr>
            <w:tcW w:w="100" w:type="dxa"/>
          </w:tcPr>
          <w:p w14:paraId="495A6F18" w14:textId="77777777" w:rsidR="00A73A6A" w:rsidRDefault="00A73A6A"/>
        </w:tc>
        <w:tc>
          <w:tcPr>
            <w:tcW w:w="100" w:type="dxa"/>
          </w:tcPr>
          <w:p w14:paraId="2D64CC4E" w14:textId="77777777" w:rsidR="00A73A6A" w:rsidRDefault="00A73A6A"/>
        </w:tc>
        <w:tc>
          <w:tcPr>
            <w:tcW w:w="100" w:type="dxa"/>
          </w:tcPr>
          <w:p w14:paraId="0EFE84FC" w14:textId="77777777" w:rsidR="00A73A6A" w:rsidRDefault="00A73A6A"/>
        </w:tc>
        <w:tc>
          <w:tcPr>
            <w:tcW w:w="100" w:type="dxa"/>
          </w:tcPr>
          <w:p w14:paraId="5540774F" w14:textId="77777777" w:rsidR="00A73A6A" w:rsidRDefault="00A73A6A"/>
        </w:tc>
        <w:tc>
          <w:tcPr>
            <w:tcW w:w="100" w:type="dxa"/>
          </w:tcPr>
          <w:p w14:paraId="252E01A5" w14:textId="77777777" w:rsidR="00A73A6A" w:rsidRDefault="00A73A6A"/>
        </w:tc>
        <w:tc>
          <w:tcPr>
            <w:tcW w:w="100" w:type="dxa"/>
          </w:tcPr>
          <w:p w14:paraId="7101D8A7" w14:textId="77777777" w:rsidR="00A73A6A" w:rsidRDefault="00A73A6A"/>
        </w:tc>
        <w:tc>
          <w:tcPr>
            <w:tcW w:w="100" w:type="dxa"/>
          </w:tcPr>
          <w:p w14:paraId="6EE163F8" w14:textId="77777777" w:rsidR="00A73A6A" w:rsidRDefault="00A73A6A"/>
        </w:tc>
        <w:tc>
          <w:tcPr>
            <w:tcW w:w="100" w:type="dxa"/>
          </w:tcPr>
          <w:p w14:paraId="57C5111C" w14:textId="77777777" w:rsidR="00A73A6A" w:rsidRDefault="00A73A6A"/>
        </w:tc>
      </w:tr>
      <w:tr w:rsidR="00A73A6A" w14:paraId="59ADE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17E5509" w14:textId="77777777" w:rsidR="00A73A6A" w:rsidRDefault="00A73A6A"/>
        </w:tc>
        <w:tc>
          <w:tcPr>
            <w:tcW w:w="100" w:type="dxa"/>
          </w:tcPr>
          <w:p w14:paraId="3691002E" w14:textId="77777777" w:rsidR="00A73A6A" w:rsidRDefault="00A73A6A"/>
        </w:tc>
        <w:tc>
          <w:tcPr>
            <w:tcW w:w="100" w:type="dxa"/>
          </w:tcPr>
          <w:p w14:paraId="73C0AA3E" w14:textId="77777777" w:rsidR="00A73A6A" w:rsidRDefault="00A73A6A"/>
        </w:tc>
        <w:tc>
          <w:tcPr>
            <w:tcW w:w="100" w:type="dxa"/>
          </w:tcPr>
          <w:p w14:paraId="414FFBF1" w14:textId="77777777" w:rsidR="00A73A6A" w:rsidRDefault="00A73A6A"/>
        </w:tc>
        <w:tc>
          <w:tcPr>
            <w:tcW w:w="100" w:type="dxa"/>
          </w:tcPr>
          <w:p w14:paraId="34812A49" w14:textId="77777777" w:rsidR="00A73A6A" w:rsidRDefault="00A73A6A"/>
        </w:tc>
        <w:tc>
          <w:tcPr>
            <w:tcW w:w="100" w:type="dxa"/>
          </w:tcPr>
          <w:p w14:paraId="5A401546" w14:textId="77777777" w:rsidR="00A73A6A" w:rsidRDefault="00A73A6A"/>
        </w:tc>
        <w:tc>
          <w:tcPr>
            <w:tcW w:w="100" w:type="dxa"/>
          </w:tcPr>
          <w:p w14:paraId="677D07B4" w14:textId="77777777" w:rsidR="00A73A6A" w:rsidRDefault="00A73A6A"/>
        </w:tc>
        <w:tc>
          <w:tcPr>
            <w:tcW w:w="100" w:type="dxa"/>
          </w:tcPr>
          <w:p w14:paraId="429D6619" w14:textId="77777777" w:rsidR="00A73A6A" w:rsidRDefault="00A73A6A"/>
        </w:tc>
        <w:tc>
          <w:tcPr>
            <w:tcW w:w="100" w:type="dxa"/>
          </w:tcPr>
          <w:p w14:paraId="2B62A18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DB86B9" w14:textId="77777777" w:rsidR="00A73A6A" w:rsidRDefault="000C37F7">
            <w:pPr>
              <w:pStyle w:val="CrossgridTiny"/>
            </w:pPr>
            <w:r>
              <w:t>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CC100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904F9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4B0DC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15D74A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51C65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331255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532FB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559EAA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8BCF7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FA347B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044EB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4CA4A3" w14:textId="77777777" w:rsidR="00A73A6A" w:rsidRDefault="00A73A6A"/>
        </w:tc>
        <w:tc>
          <w:tcPr>
            <w:tcW w:w="100" w:type="dxa"/>
          </w:tcPr>
          <w:p w14:paraId="1D54D91C" w14:textId="77777777" w:rsidR="00A73A6A" w:rsidRDefault="00A73A6A"/>
        </w:tc>
        <w:tc>
          <w:tcPr>
            <w:tcW w:w="100" w:type="dxa"/>
          </w:tcPr>
          <w:p w14:paraId="5B19BD1E" w14:textId="77777777" w:rsidR="00A73A6A" w:rsidRDefault="00A73A6A"/>
        </w:tc>
        <w:tc>
          <w:tcPr>
            <w:tcW w:w="100" w:type="dxa"/>
          </w:tcPr>
          <w:p w14:paraId="05791FB6" w14:textId="77777777" w:rsidR="00A73A6A" w:rsidRDefault="00A73A6A"/>
        </w:tc>
        <w:tc>
          <w:tcPr>
            <w:tcW w:w="100" w:type="dxa"/>
          </w:tcPr>
          <w:p w14:paraId="12C24D9B" w14:textId="77777777" w:rsidR="00A73A6A" w:rsidRDefault="00A73A6A"/>
        </w:tc>
        <w:tc>
          <w:tcPr>
            <w:tcW w:w="100" w:type="dxa"/>
          </w:tcPr>
          <w:p w14:paraId="4327E789" w14:textId="77777777" w:rsidR="00A73A6A" w:rsidRDefault="00A73A6A"/>
        </w:tc>
        <w:tc>
          <w:tcPr>
            <w:tcW w:w="100" w:type="dxa"/>
          </w:tcPr>
          <w:p w14:paraId="6CEA3D65" w14:textId="77777777" w:rsidR="00A73A6A" w:rsidRDefault="00A73A6A"/>
        </w:tc>
        <w:tc>
          <w:tcPr>
            <w:tcW w:w="100" w:type="dxa"/>
          </w:tcPr>
          <w:p w14:paraId="71424898" w14:textId="77777777" w:rsidR="00A73A6A" w:rsidRDefault="00A73A6A"/>
        </w:tc>
        <w:tc>
          <w:tcPr>
            <w:tcW w:w="100" w:type="dxa"/>
          </w:tcPr>
          <w:p w14:paraId="16E7E7A2" w14:textId="77777777" w:rsidR="00A73A6A" w:rsidRDefault="00A73A6A"/>
        </w:tc>
      </w:tr>
      <w:tr w:rsidR="00A73A6A" w14:paraId="365D0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7EAE1FE9" w14:textId="77777777" w:rsidR="00A73A6A" w:rsidRDefault="00A73A6A"/>
        </w:tc>
        <w:tc>
          <w:tcPr>
            <w:tcW w:w="100" w:type="dxa"/>
          </w:tcPr>
          <w:p w14:paraId="790B1D82" w14:textId="77777777" w:rsidR="00A73A6A" w:rsidRDefault="00A73A6A"/>
        </w:tc>
        <w:tc>
          <w:tcPr>
            <w:tcW w:w="100" w:type="dxa"/>
          </w:tcPr>
          <w:p w14:paraId="3A780BC6" w14:textId="77777777" w:rsidR="00A73A6A" w:rsidRDefault="00A73A6A"/>
        </w:tc>
        <w:tc>
          <w:tcPr>
            <w:tcW w:w="100" w:type="dxa"/>
          </w:tcPr>
          <w:p w14:paraId="2A687509" w14:textId="77777777" w:rsidR="00A73A6A" w:rsidRDefault="00A73A6A"/>
        </w:tc>
        <w:tc>
          <w:tcPr>
            <w:tcW w:w="100" w:type="dxa"/>
          </w:tcPr>
          <w:p w14:paraId="045EA667" w14:textId="77777777" w:rsidR="00A73A6A" w:rsidRDefault="00A73A6A"/>
        </w:tc>
        <w:tc>
          <w:tcPr>
            <w:tcW w:w="100" w:type="dxa"/>
          </w:tcPr>
          <w:p w14:paraId="3E225F83" w14:textId="77777777" w:rsidR="00A73A6A" w:rsidRDefault="00A73A6A"/>
        </w:tc>
        <w:tc>
          <w:tcPr>
            <w:tcW w:w="100" w:type="dxa"/>
          </w:tcPr>
          <w:p w14:paraId="47B6F0DE" w14:textId="77777777" w:rsidR="00A73A6A" w:rsidRDefault="00A73A6A"/>
        </w:tc>
        <w:tc>
          <w:tcPr>
            <w:tcW w:w="100" w:type="dxa"/>
          </w:tcPr>
          <w:p w14:paraId="50434B0A" w14:textId="77777777" w:rsidR="00A73A6A" w:rsidRDefault="00A73A6A"/>
        </w:tc>
        <w:tc>
          <w:tcPr>
            <w:tcW w:w="100" w:type="dxa"/>
          </w:tcPr>
          <w:p w14:paraId="40A2A908" w14:textId="77777777" w:rsidR="00A73A6A" w:rsidRDefault="00A73A6A"/>
        </w:tc>
        <w:tc>
          <w:tcPr>
            <w:tcW w:w="100" w:type="dxa"/>
          </w:tcPr>
          <w:p w14:paraId="3B3B6F0C" w14:textId="77777777" w:rsidR="00A73A6A" w:rsidRDefault="00A73A6A"/>
        </w:tc>
        <w:tc>
          <w:tcPr>
            <w:tcW w:w="100" w:type="dxa"/>
          </w:tcPr>
          <w:p w14:paraId="722002B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14FAC6" w14:textId="77777777" w:rsidR="00A73A6A" w:rsidRDefault="00A73A6A"/>
        </w:tc>
        <w:tc>
          <w:tcPr>
            <w:tcW w:w="100" w:type="dxa"/>
          </w:tcPr>
          <w:p w14:paraId="2CE5651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649B37" w14:textId="77777777" w:rsidR="00A73A6A" w:rsidRDefault="00A73A6A"/>
        </w:tc>
        <w:tc>
          <w:tcPr>
            <w:tcW w:w="100" w:type="dxa"/>
          </w:tcPr>
          <w:p w14:paraId="69A3881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A89E9E" w14:textId="77777777" w:rsidR="00A73A6A" w:rsidRDefault="00A73A6A"/>
        </w:tc>
        <w:tc>
          <w:tcPr>
            <w:tcW w:w="100" w:type="dxa"/>
          </w:tcPr>
          <w:p w14:paraId="7CD9D914" w14:textId="77777777" w:rsidR="00A73A6A" w:rsidRDefault="00A73A6A"/>
        </w:tc>
        <w:tc>
          <w:tcPr>
            <w:tcW w:w="100" w:type="dxa"/>
          </w:tcPr>
          <w:p w14:paraId="4C69D19F" w14:textId="77777777" w:rsidR="00A73A6A" w:rsidRDefault="00A73A6A"/>
        </w:tc>
        <w:tc>
          <w:tcPr>
            <w:tcW w:w="100" w:type="dxa"/>
          </w:tcPr>
          <w:p w14:paraId="129B9642" w14:textId="77777777" w:rsidR="00A73A6A" w:rsidRDefault="00A73A6A"/>
        </w:tc>
        <w:tc>
          <w:tcPr>
            <w:tcW w:w="100" w:type="dxa"/>
          </w:tcPr>
          <w:p w14:paraId="75E01F1D" w14:textId="77777777" w:rsidR="00A73A6A" w:rsidRDefault="00A73A6A"/>
        </w:tc>
        <w:tc>
          <w:tcPr>
            <w:tcW w:w="100" w:type="dxa"/>
          </w:tcPr>
          <w:p w14:paraId="3216A42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364ED" w14:textId="77777777" w:rsidR="00A73A6A" w:rsidRDefault="00A73A6A"/>
        </w:tc>
        <w:tc>
          <w:tcPr>
            <w:tcW w:w="100" w:type="dxa"/>
          </w:tcPr>
          <w:p w14:paraId="7C6390E4" w14:textId="77777777" w:rsidR="00A73A6A" w:rsidRDefault="00A73A6A"/>
        </w:tc>
        <w:tc>
          <w:tcPr>
            <w:tcW w:w="100" w:type="dxa"/>
          </w:tcPr>
          <w:p w14:paraId="12BA6EE5" w14:textId="77777777" w:rsidR="00A73A6A" w:rsidRDefault="00A73A6A"/>
        </w:tc>
        <w:tc>
          <w:tcPr>
            <w:tcW w:w="100" w:type="dxa"/>
          </w:tcPr>
          <w:p w14:paraId="153D089B" w14:textId="77777777" w:rsidR="00A73A6A" w:rsidRDefault="00A73A6A"/>
        </w:tc>
        <w:tc>
          <w:tcPr>
            <w:tcW w:w="100" w:type="dxa"/>
          </w:tcPr>
          <w:p w14:paraId="617FEBBD" w14:textId="77777777" w:rsidR="00A73A6A" w:rsidRDefault="00A73A6A"/>
        </w:tc>
        <w:tc>
          <w:tcPr>
            <w:tcW w:w="100" w:type="dxa"/>
          </w:tcPr>
          <w:p w14:paraId="03838BCE" w14:textId="77777777" w:rsidR="00A73A6A" w:rsidRDefault="00A73A6A"/>
        </w:tc>
        <w:tc>
          <w:tcPr>
            <w:tcW w:w="100" w:type="dxa"/>
          </w:tcPr>
          <w:p w14:paraId="6896FEA7" w14:textId="77777777" w:rsidR="00A73A6A" w:rsidRDefault="00A73A6A"/>
        </w:tc>
        <w:tc>
          <w:tcPr>
            <w:tcW w:w="100" w:type="dxa"/>
          </w:tcPr>
          <w:p w14:paraId="03B43BF1" w14:textId="77777777" w:rsidR="00A73A6A" w:rsidRDefault="00A73A6A"/>
        </w:tc>
        <w:tc>
          <w:tcPr>
            <w:tcW w:w="100" w:type="dxa"/>
          </w:tcPr>
          <w:p w14:paraId="346C35EA" w14:textId="77777777" w:rsidR="00A73A6A" w:rsidRDefault="00A73A6A"/>
        </w:tc>
      </w:tr>
      <w:tr w:rsidR="00A73A6A" w14:paraId="7C6FAA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2B2F2622" w14:textId="77777777" w:rsidR="00A73A6A" w:rsidRDefault="00A73A6A"/>
        </w:tc>
        <w:tc>
          <w:tcPr>
            <w:tcW w:w="100" w:type="dxa"/>
          </w:tcPr>
          <w:p w14:paraId="4AD6A85D" w14:textId="77777777" w:rsidR="00A73A6A" w:rsidRDefault="00A73A6A"/>
        </w:tc>
        <w:tc>
          <w:tcPr>
            <w:tcW w:w="100" w:type="dxa"/>
          </w:tcPr>
          <w:p w14:paraId="2805D29A" w14:textId="77777777" w:rsidR="00A73A6A" w:rsidRDefault="00A73A6A"/>
        </w:tc>
        <w:tc>
          <w:tcPr>
            <w:tcW w:w="100" w:type="dxa"/>
          </w:tcPr>
          <w:p w14:paraId="026D171F" w14:textId="77777777" w:rsidR="00A73A6A" w:rsidRDefault="00A73A6A"/>
        </w:tc>
        <w:tc>
          <w:tcPr>
            <w:tcW w:w="100" w:type="dxa"/>
          </w:tcPr>
          <w:p w14:paraId="2E1CA414" w14:textId="77777777" w:rsidR="00A73A6A" w:rsidRDefault="00A73A6A"/>
        </w:tc>
        <w:tc>
          <w:tcPr>
            <w:tcW w:w="100" w:type="dxa"/>
          </w:tcPr>
          <w:p w14:paraId="1BCF665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96D91F" w14:textId="77777777" w:rsidR="00A73A6A" w:rsidRDefault="000C37F7">
            <w:pPr>
              <w:pStyle w:val="CrossgridTiny"/>
            </w:pPr>
            <w:r>
              <w:t>9</w:t>
            </w:r>
          </w:p>
        </w:tc>
        <w:tc>
          <w:tcPr>
            <w:tcW w:w="100" w:type="dxa"/>
          </w:tcPr>
          <w:p w14:paraId="7C146435" w14:textId="77777777" w:rsidR="00A73A6A" w:rsidRDefault="00A73A6A"/>
        </w:tc>
        <w:tc>
          <w:tcPr>
            <w:tcW w:w="100" w:type="dxa"/>
          </w:tcPr>
          <w:p w14:paraId="35553F77" w14:textId="77777777" w:rsidR="00A73A6A" w:rsidRDefault="00A73A6A"/>
        </w:tc>
        <w:tc>
          <w:tcPr>
            <w:tcW w:w="100" w:type="dxa"/>
          </w:tcPr>
          <w:p w14:paraId="22707599" w14:textId="77777777" w:rsidR="00A73A6A" w:rsidRDefault="00A73A6A"/>
        </w:tc>
        <w:tc>
          <w:tcPr>
            <w:tcW w:w="100" w:type="dxa"/>
          </w:tcPr>
          <w:p w14:paraId="4F5C3F5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F7588F" w14:textId="77777777" w:rsidR="00A73A6A" w:rsidRDefault="00A73A6A"/>
        </w:tc>
        <w:tc>
          <w:tcPr>
            <w:tcW w:w="100" w:type="dxa"/>
          </w:tcPr>
          <w:p w14:paraId="4C0D18E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811D2D" w14:textId="77777777" w:rsidR="00A73A6A" w:rsidRDefault="00A73A6A"/>
        </w:tc>
        <w:tc>
          <w:tcPr>
            <w:tcW w:w="100" w:type="dxa"/>
          </w:tcPr>
          <w:p w14:paraId="4D49173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0CB150" w14:textId="77777777" w:rsidR="00A73A6A" w:rsidRDefault="00A73A6A"/>
        </w:tc>
        <w:tc>
          <w:tcPr>
            <w:tcW w:w="100" w:type="dxa"/>
          </w:tcPr>
          <w:p w14:paraId="69FB081A" w14:textId="77777777" w:rsidR="00A73A6A" w:rsidRDefault="00A73A6A"/>
        </w:tc>
        <w:tc>
          <w:tcPr>
            <w:tcW w:w="100" w:type="dxa"/>
          </w:tcPr>
          <w:p w14:paraId="5E72B691" w14:textId="77777777" w:rsidR="00A73A6A" w:rsidRDefault="00A73A6A"/>
        </w:tc>
        <w:tc>
          <w:tcPr>
            <w:tcW w:w="100" w:type="dxa"/>
          </w:tcPr>
          <w:p w14:paraId="71D2D2C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EE2BE3" w14:textId="77777777" w:rsidR="00A73A6A" w:rsidRDefault="000C37F7">
            <w:pPr>
              <w:pStyle w:val="CrossgridTiny"/>
            </w:pPr>
            <w:r>
              <w:t>10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16717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0BBF7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BC2A6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B31E1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961114" w14:textId="77777777" w:rsidR="00A73A6A" w:rsidRDefault="00A73A6A"/>
        </w:tc>
        <w:tc>
          <w:tcPr>
            <w:tcW w:w="100" w:type="dxa"/>
          </w:tcPr>
          <w:p w14:paraId="4319F300" w14:textId="77777777" w:rsidR="00A73A6A" w:rsidRDefault="00A73A6A"/>
        </w:tc>
        <w:tc>
          <w:tcPr>
            <w:tcW w:w="100" w:type="dxa"/>
          </w:tcPr>
          <w:p w14:paraId="558C0C75" w14:textId="77777777" w:rsidR="00A73A6A" w:rsidRDefault="00A73A6A"/>
        </w:tc>
        <w:tc>
          <w:tcPr>
            <w:tcW w:w="100" w:type="dxa"/>
          </w:tcPr>
          <w:p w14:paraId="78C6CCF3" w14:textId="77777777" w:rsidR="00A73A6A" w:rsidRDefault="00A73A6A"/>
        </w:tc>
        <w:tc>
          <w:tcPr>
            <w:tcW w:w="100" w:type="dxa"/>
          </w:tcPr>
          <w:p w14:paraId="7DB18E6B" w14:textId="77777777" w:rsidR="00A73A6A" w:rsidRDefault="00A73A6A"/>
        </w:tc>
        <w:tc>
          <w:tcPr>
            <w:tcW w:w="100" w:type="dxa"/>
          </w:tcPr>
          <w:p w14:paraId="1FB1A0B9" w14:textId="77777777" w:rsidR="00A73A6A" w:rsidRDefault="00A73A6A"/>
        </w:tc>
      </w:tr>
      <w:tr w:rsidR="00A73A6A" w14:paraId="309D24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62F87341" w14:textId="77777777" w:rsidR="00A73A6A" w:rsidRDefault="00A73A6A"/>
        </w:tc>
        <w:tc>
          <w:tcPr>
            <w:tcW w:w="100" w:type="dxa"/>
          </w:tcPr>
          <w:p w14:paraId="706A7D52" w14:textId="77777777" w:rsidR="00A73A6A" w:rsidRDefault="00A73A6A"/>
        </w:tc>
        <w:tc>
          <w:tcPr>
            <w:tcW w:w="100" w:type="dxa"/>
          </w:tcPr>
          <w:p w14:paraId="4056A488" w14:textId="77777777" w:rsidR="00A73A6A" w:rsidRDefault="00A73A6A"/>
        </w:tc>
        <w:tc>
          <w:tcPr>
            <w:tcW w:w="100" w:type="dxa"/>
          </w:tcPr>
          <w:p w14:paraId="56F2C50E" w14:textId="77777777" w:rsidR="00A73A6A" w:rsidRDefault="00A73A6A"/>
        </w:tc>
        <w:tc>
          <w:tcPr>
            <w:tcW w:w="100" w:type="dxa"/>
          </w:tcPr>
          <w:p w14:paraId="3A7E8726" w14:textId="77777777" w:rsidR="00A73A6A" w:rsidRDefault="00A73A6A"/>
        </w:tc>
        <w:tc>
          <w:tcPr>
            <w:tcW w:w="100" w:type="dxa"/>
          </w:tcPr>
          <w:p w14:paraId="2313873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36E441" w14:textId="77777777" w:rsidR="00A73A6A" w:rsidRDefault="00A73A6A"/>
        </w:tc>
        <w:tc>
          <w:tcPr>
            <w:tcW w:w="100" w:type="dxa"/>
          </w:tcPr>
          <w:p w14:paraId="37DF6FF3" w14:textId="77777777" w:rsidR="00A73A6A" w:rsidRDefault="00A73A6A"/>
        </w:tc>
        <w:tc>
          <w:tcPr>
            <w:tcW w:w="100" w:type="dxa"/>
          </w:tcPr>
          <w:p w14:paraId="11D68B0E" w14:textId="77777777" w:rsidR="00A73A6A" w:rsidRDefault="00A73A6A"/>
        </w:tc>
        <w:tc>
          <w:tcPr>
            <w:tcW w:w="100" w:type="dxa"/>
          </w:tcPr>
          <w:p w14:paraId="6EA16064" w14:textId="77777777" w:rsidR="00A73A6A" w:rsidRDefault="00A73A6A"/>
        </w:tc>
        <w:tc>
          <w:tcPr>
            <w:tcW w:w="100" w:type="dxa"/>
          </w:tcPr>
          <w:p w14:paraId="3FFBC10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292E8B" w14:textId="77777777" w:rsidR="00A73A6A" w:rsidRDefault="00A73A6A"/>
        </w:tc>
        <w:tc>
          <w:tcPr>
            <w:tcW w:w="100" w:type="dxa"/>
          </w:tcPr>
          <w:p w14:paraId="1EEB4DC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13CFD7" w14:textId="77777777" w:rsidR="00A73A6A" w:rsidRDefault="00A73A6A"/>
        </w:tc>
        <w:tc>
          <w:tcPr>
            <w:tcW w:w="100" w:type="dxa"/>
          </w:tcPr>
          <w:p w14:paraId="4719514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511440" w14:textId="77777777" w:rsidR="00A73A6A" w:rsidRDefault="00A73A6A"/>
        </w:tc>
        <w:tc>
          <w:tcPr>
            <w:tcW w:w="100" w:type="dxa"/>
          </w:tcPr>
          <w:p w14:paraId="0E8298D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2E55C9" w14:textId="77777777" w:rsidR="00A73A6A" w:rsidRDefault="000C37F7">
            <w:pPr>
              <w:pStyle w:val="CrossgridTiny"/>
            </w:pPr>
            <w:r>
              <w:t>11</w:t>
            </w:r>
          </w:p>
        </w:tc>
        <w:tc>
          <w:tcPr>
            <w:tcW w:w="100" w:type="dxa"/>
          </w:tcPr>
          <w:p w14:paraId="639DC627" w14:textId="77777777" w:rsidR="00A73A6A" w:rsidRDefault="00A73A6A"/>
        </w:tc>
        <w:tc>
          <w:tcPr>
            <w:tcW w:w="100" w:type="dxa"/>
          </w:tcPr>
          <w:p w14:paraId="36C7A09B" w14:textId="77777777" w:rsidR="00A73A6A" w:rsidRDefault="00A73A6A"/>
        </w:tc>
        <w:tc>
          <w:tcPr>
            <w:tcW w:w="100" w:type="dxa"/>
          </w:tcPr>
          <w:p w14:paraId="23693D5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63F792" w14:textId="77777777" w:rsidR="00A73A6A" w:rsidRDefault="00A73A6A"/>
        </w:tc>
        <w:tc>
          <w:tcPr>
            <w:tcW w:w="100" w:type="dxa"/>
          </w:tcPr>
          <w:p w14:paraId="711D6D42" w14:textId="77777777" w:rsidR="00A73A6A" w:rsidRDefault="00A73A6A"/>
        </w:tc>
        <w:tc>
          <w:tcPr>
            <w:tcW w:w="100" w:type="dxa"/>
          </w:tcPr>
          <w:p w14:paraId="10F57949" w14:textId="77777777" w:rsidR="00A73A6A" w:rsidRDefault="00A73A6A"/>
        </w:tc>
        <w:tc>
          <w:tcPr>
            <w:tcW w:w="100" w:type="dxa"/>
          </w:tcPr>
          <w:p w14:paraId="343AA62F" w14:textId="77777777" w:rsidR="00A73A6A" w:rsidRDefault="00A73A6A"/>
        </w:tc>
        <w:tc>
          <w:tcPr>
            <w:tcW w:w="100" w:type="dxa"/>
          </w:tcPr>
          <w:p w14:paraId="4906298C" w14:textId="77777777" w:rsidR="00A73A6A" w:rsidRDefault="00A73A6A"/>
        </w:tc>
        <w:tc>
          <w:tcPr>
            <w:tcW w:w="100" w:type="dxa"/>
          </w:tcPr>
          <w:p w14:paraId="0C74BCD9" w14:textId="77777777" w:rsidR="00A73A6A" w:rsidRDefault="00A73A6A"/>
        </w:tc>
        <w:tc>
          <w:tcPr>
            <w:tcW w:w="100" w:type="dxa"/>
          </w:tcPr>
          <w:p w14:paraId="757D9444" w14:textId="77777777" w:rsidR="00A73A6A" w:rsidRDefault="00A73A6A"/>
        </w:tc>
        <w:tc>
          <w:tcPr>
            <w:tcW w:w="100" w:type="dxa"/>
          </w:tcPr>
          <w:p w14:paraId="6DADE0D2" w14:textId="77777777" w:rsidR="00A73A6A" w:rsidRDefault="00A73A6A"/>
        </w:tc>
        <w:tc>
          <w:tcPr>
            <w:tcW w:w="100" w:type="dxa"/>
          </w:tcPr>
          <w:p w14:paraId="4296DCB0" w14:textId="77777777" w:rsidR="00A73A6A" w:rsidRDefault="00A73A6A"/>
        </w:tc>
      </w:tr>
      <w:tr w:rsidR="00A73A6A" w14:paraId="574BB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785978E" w14:textId="77777777" w:rsidR="00A73A6A" w:rsidRDefault="00A73A6A"/>
        </w:tc>
        <w:tc>
          <w:tcPr>
            <w:tcW w:w="100" w:type="dxa"/>
          </w:tcPr>
          <w:p w14:paraId="7B13DB4E" w14:textId="77777777" w:rsidR="00A73A6A" w:rsidRDefault="00A73A6A"/>
        </w:tc>
        <w:tc>
          <w:tcPr>
            <w:tcW w:w="100" w:type="dxa"/>
          </w:tcPr>
          <w:p w14:paraId="43D12C6E" w14:textId="77777777" w:rsidR="00A73A6A" w:rsidRDefault="00A73A6A"/>
        </w:tc>
        <w:tc>
          <w:tcPr>
            <w:tcW w:w="100" w:type="dxa"/>
          </w:tcPr>
          <w:p w14:paraId="4AA263C8" w14:textId="77777777" w:rsidR="00A73A6A" w:rsidRDefault="00A73A6A"/>
        </w:tc>
        <w:tc>
          <w:tcPr>
            <w:tcW w:w="100" w:type="dxa"/>
          </w:tcPr>
          <w:p w14:paraId="52DAD81B" w14:textId="77777777" w:rsidR="00A73A6A" w:rsidRDefault="00A73A6A"/>
        </w:tc>
        <w:tc>
          <w:tcPr>
            <w:tcW w:w="100" w:type="dxa"/>
          </w:tcPr>
          <w:p w14:paraId="30A1659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C32D45" w14:textId="77777777" w:rsidR="00A73A6A" w:rsidRDefault="00A73A6A"/>
        </w:tc>
        <w:tc>
          <w:tcPr>
            <w:tcW w:w="100" w:type="dxa"/>
          </w:tcPr>
          <w:p w14:paraId="6CAC7A9E" w14:textId="77777777" w:rsidR="00A73A6A" w:rsidRDefault="00A73A6A"/>
        </w:tc>
        <w:tc>
          <w:tcPr>
            <w:tcW w:w="100" w:type="dxa"/>
          </w:tcPr>
          <w:p w14:paraId="2FE8F556" w14:textId="77777777" w:rsidR="00A73A6A" w:rsidRDefault="00A73A6A"/>
        </w:tc>
        <w:tc>
          <w:tcPr>
            <w:tcW w:w="100" w:type="dxa"/>
          </w:tcPr>
          <w:p w14:paraId="1718BA7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B70383" w14:textId="77777777" w:rsidR="00A73A6A" w:rsidRDefault="000C37F7">
            <w:pPr>
              <w:pStyle w:val="CrossgridTiny"/>
            </w:pPr>
            <w:r>
              <w:t>12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0E719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29504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F98F2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F4CEE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B3A10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35939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6AC54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B1EA641" w14:textId="77777777" w:rsidR="00A73A6A" w:rsidRDefault="00A73A6A"/>
        </w:tc>
        <w:tc>
          <w:tcPr>
            <w:tcW w:w="100" w:type="dxa"/>
          </w:tcPr>
          <w:p w14:paraId="41DD02AD" w14:textId="77777777" w:rsidR="00A73A6A" w:rsidRDefault="00A73A6A"/>
        </w:tc>
        <w:tc>
          <w:tcPr>
            <w:tcW w:w="100" w:type="dxa"/>
          </w:tcPr>
          <w:p w14:paraId="56BC726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7CAA50" w14:textId="77777777" w:rsidR="00A73A6A" w:rsidRDefault="00A73A6A"/>
        </w:tc>
        <w:tc>
          <w:tcPr>
            <w:tcW w:w="100" w:type="dxa"/>
          </w:tcPr>
          <w:p w14:paraId="479E85F2" w14:textId="77777777" w:rsidR="00A73A6A" w:rsidRDefault="00A73A6A"/>
        </w:tc>
        <w:tc>
          <w:tcPr>
            <w:tcW w:w="100" w:type="dxa"/>
          </w:tcPr>
          <w:p w14:paraId="27856850" w14:textId="77777777" w:rsidR="00A73A6A" w:rsidRDefault="00A73A6A"/>
        </w:tc>
        <w:tc>
          <w:tcPr>
            <w:tcW w:w="100" w:type="dxa"/>
          </w:tcPr>
          <w:p w14:paraId="43FF7EE8" w14:textId="77777777" w:rsidR="00A73A6A" w:rsidRDefault="00A73A6A"/>
        </w:tc>
        <w:tc>
          <w:tcPr>
            <w:tcW w:w="100" w:type="dxa"/>
          </w:tcPr>
          <w:p w14:paraId="3BB46CD0" w14:textId="77777777" w:rsidR="00A73A6A" w:rsidRDefault="00A73A6A"/>
        </w:tc>
        <w:tc>
          <w:tcPr>
            <w:tcW w:w="100" w:type="dxa"/>
          </w:tcPr>
          <w:p w14:paraId="13BF3BEF" w14:textId="77777777" w:rsidR="00A73A6A" w:rsidRDefault="00A73A6A"/>
        </w:tc>
        <w:tc>
          <w:tcPr>
            <w:tcW w:w="100" w:type="dxa"/>
          </w:tcPr>
          <w:p w14:paraId="2A6B0788" w14:textId="77777777" w:rsidR="00A73A6A" w:rsidRDefault="00A73A6A"/>
        </w:tc>
        <w:tc>
          <w:tcPr>
            <w:tcW w:w="100" w:type="dxa"/>
          </w:tcPr>
          <w:p w14:paraId="670CBFB9" w14:textId="77777777" w:rsidR="00A73A6A" w:rsidRDefault="00A73A6A"/>
        </w:tc>
        <w:tc>
          <w:tcPr>
            <w:tcW w:w="100" w:type="dxa"/>
          </w:tcPr>
          <w:p w14:paraId="6F241BCF" w14:textId="77777777" w:rsidR="00A73A6A" w:rsidRDefault="00A73A6A"/>
        </w:tc>
      </w:tr>
      <w:tr w:rsidR="00A73A6A" w14:paraId="46302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0F4C1158" w14:textId="77777777" w:rsidR="00A73A6A" w:rsidRDefault="00A73A6A"/>
        </w:tc>
        <w:tc>
          <w:tcPr>
            <w:tcW w:w="100" w:type="dxa"/>
          </w:tcPr>
          <w:p w14:paraId="74420FC4" w14:textId="77777777" w:rsidR="00A73A6A" w:rsidRDefault="00A73A6A"/>
        </w:tc>
        <w:tc>
          <w:tcPr>
            <w:tcW w:w="100" w:type="dxa"/>
          </w:tcPr>
          <w:p w14:paraId="2563D840" w14:textId="77777777" w:rsidR="00A73A6A" w:rsidRDefault="00A73A6A"/>
        </w:tc>
        <w:tc>
          <w:tcPr>
            <w:tcW w:w="100" w:type="dxa"/>
          </w:tcPr>
          <w:p w14:paraId="026BE772" w14:textId="77777777" w:rsidR="00A73A6A" w:rsidRDefault="00A73A6A"/>
        </w:tc>
        <w:tc>
          <w:tcPr>
            <w:tcW w:w="100" w:type="dxa"/>
          </w:tcPr>
          <w:p w14:paraId="009AABE0" w14:textId="77777777" w:rsidR="00A73A6A" w:rsidRDefault="00A73A6A"/>
        </w:tc>
        <w:tc>
          <w:tcPr>
            <w:tcW w:w="100" w:type="dxa"/>
          </w:tcPr>
          <w:p w14:paraId="48C0715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C8F397" w14:textId="77777777" w:rsidR="00A73A6A" w:rsidRDefault="00A73A6A"/>
        </w:tc>
        <w:tc>
          <w:tcPr>
            <w:tcW w:w="100" w:type="dxa"/>
          </w:tcPr>
          <w:p w14:paraId="4D35982F" w14:textId="77777777" w:rsidR="00A73A6A" w:rsidRDefault="00A73A6A"/>
        </w:tc>
        <w:tc>
          <w:tcPr>
            <w:tcW w:w="100" w:type="dxa"/>
          </w:tcPr>
          <w:p w14:paraId="1C1C22FC" w14:textId="77777777" w:rsidR="00A73A6A" w:rsidRDefault="00A73A6A"/>
        </w:tc>
        <w:tc>
          <w:tcPr>
            <w:tcW w:w="100" w:type="dxa"/>
          </w:tcPr>
          <w:p w14:paraId="7E76E433" w14:textId="77777777" w:rsidR="00A73A6A" w:rsidRDefault="00A73A6A"/>
        </w:tc>
        <w:tc>
          <w:tcPr>
            <w:tcW w:w="100" w:type="dxa"/>
          </w:tcPr>
          <w:p w14:paraId="321D83B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53FCBF" w14:textId="77777777" w:rsidR="00A73A6A" w:rsidRDefault="00A73A6A"/>
        </w:tc>
        <w:tc>
          <w:tcPr>
            <w:tcW w:w="100" w:type="dxa"/>
          </w:tcPr>
          <w:p w14:paraId="7E13F45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9290D7" w14:textId="77777777" w:rsidR="00A73A6A" w:rsidRDefault="00A73A6A"/>
        </w:tc>
        <w:tc>
          <w:tcPr>
            <w:tcW w:w="100" w:type="dxa"/>
          </w:tcPr>
          <w:p w14:paraId="37CB681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6507FC" w14:textId="77777777" w:rsidR="00A73A6A" w:rsidRDefault="00A73A6A"/>
        </w:tc>
        <w:tc>
          <w:tcPr>
            <w:tcW w:w="100" w:type="dxa"/>
          </w:tcPr>
          <w:p w14:paraId="6BF008EA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92E5F3" w14:textId="77777777" w:rsidR="00A73A6A" w:rsidRDefault="00A73A6A"/>
        </w:tc>
        <w:tc>
          <w:tcPr>
            <w:tcW w:w="100" w:type="dxa"/>
          </w:tcPr>
          <w:p w14:paraId="088C9FAE" w14:textId="77777777" w:rsidR="00A73A6A" w:rsidRDefault="00A73A6A"/>
        </w:tc>
        <w:tc>
          <w:tcPr>
            <w:tcW w:w="100" w:type="dxa"/>
          </w:tcPr>
          <w:p w14:paraId="15D68831" w14:textId="77777777" w:rsidR="00A73A6A" w:rsidRDefault="00A73A6A"/>
        </w:tc>
        <w:tc>
          <w:tcPr>
            <w:tcW w:w="100" w:type="dxa"/>
          </w:tcPr>
          <w:p w14:paraId="6233793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BD523F" w14:textId="77777777" w:rsidR="00A73A6A" w:rsidRDefault="00A73A6A"/>
        </w:tc>
        <w:tc>
          <w:tcPr>
            <w:tcW w:w="100" w:type="dxa"/>
          </w:tcPr>
          <w:p w14:paraId="590927FB" w14:textId="77777777" w:rsidR="00A73A6A" w:rsidRDefault="00A73A6A"/>
        </w:tc>
        <w:tc>
          <w:tcPr>
            <w:tcW w:w="100" w:type="dxa"/>
          </w:tcPr>
          <w:p w14:paraId="4F4FB401" w14:textId="77777777" w:rsidR="00A73A6A" w:rsidRDefault="00A73A6A"/>
        </w:tc>
        <w:tc>
          <w:tcPr>
            <w:tcW w:w="100" w:type="dxa"/>
          </w:tcPr>
          <w:p w14:paraId="3FB972D0" w14:textId="77777777" w:rsidR="00A73A6A" w:rsidRDefault="00A73A6A"/>
        </w:tc>
        <w:tc>
          <w:tcPr>
            <w:tcW w:w="100" w:type="dxa"/>
          </w:tcPr>
          <w:p w14:paraId="48767758" w14:textId="77777777" w:rsidR="00A73A6A" w:rsidRDefault="00A73A6A"/>
        </w:tc>
        <w:tc>
          <w:tcPr>
            <w:tcW w:w="100" w:type="dxa"/>
          </w:tcPr>
          <w:p w14:paraId="03CD4663" w14:textId="77777777" w:rsidR="00A73A6A" w:rsidRDefault="00A73A6A"/>
        </w:tc>
        <w:tc>
          <w:tcPr>
            <w:tcW w:w="100" w:type="dxa"/>
          </w:tcPr>
          <w:p w14:paraId="7511E827" w14:textId="77777777" w:rsidR="00A73A6A" w:rsidRDefault="00A73A6A"/>
        </w:tc>
        <w:tc>
          <w:tcPr>
            <w:tcW w:w="100" w:type="dxa"/>
          </w:tcPr>
          <w:p w14:paraId="4B04161B" w14:textId="77777777" w:rsidR="00A73A6A" w:rsidRDefault="00A73A6A"/>
        </w:tc>
        <w:tc>
          <w:tcPr>
            <w:tcW w:w="100" w:type="dxa"/>
          </w:tcPr>
          <w:p w14:paraId="76D0E00C" w14:textId="77777777" w:rsidR="00A73A6A" w:rsidRDefault="00A73A6A"/>
        </w:tc>
      </w:tr>
      <w:tr w:rsidR="00A73A6A" w14:paraId="33282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418EFD9C" w14:textId="77777777" w:rsidR="00A73A6A" w:rsidRDefault="00A73A6A"/>
        </w:tc>
        <w:tc>
          <w:tcPr>
            <w:tcW w:w="100" w:type="dxa"/>
          </w:tcPr>
          <w:p w14:paraId="25A413DA" w14:textId="77777777" w:rsidR="00A73A6A" w:rsidRDefault="00A73A6A"/>
        </w:tc>
        <w:tc>
          <w:tcPr>
            <w:tcW w:w="100" w:type="dxa"/>
          </w:tcPr>
          <w:p w14:paraId="229A654B" w14:textId="77777777" w:rsidR="00A73A6A" w:rsidRDefault="00A73A6A"/>
        </w:tc>
        <w:tc>
          <w:tcPr>
            <w:tcW w:w="100" w:type="dxa"/>
          </w:tcPr>
          <w:p w14:paraId="182CB295" w14:textId="77777777" w:rsidR="00A73A6A" w:rsidRDefault="00A73A6A"/>
        </w:tc>
        <w:tc>
          <w:tcPr>
            <w:tcW w:w="100" w:type="dxa"/>
          </w:tcPr>
          <w:p w14:paraId="05CBCAC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2F2D86" w14:textId="77777777" w:rsidR="00A73A6A" w:rsidRDefault="000C37F7">
            <w:pPr>
              <w:pStyle w:val="CrossgridTiny"/>
            </w:pPr>
            <w:r>
              <w:t>13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F269D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D30FD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13371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356FF4" w14:textId="77777777" w:rsidR="00A73A6A" w:rsidRDefault="00A73A6A"/>
        </w:tc>
        <w:tc>
          <w:tcPr>
            <w:tcW w:w="100" w:type="dxa"/>
          </w:tcPr>
          <w:p w14:paraId="1514D47C" w14:textId="77777777" w:rsidR="00A73A6A" w:rsidRDefault="00A73A6A"/>
        </w:tc>
        <w:tc>
          <w:tcPr>
            <w:tcW w:w="100" w:type="dxa"/>
          </w:tcPr>
          <w:p w14:paraId="5B2861A7" w14:textId="77777777" w:rsidR="00A73A6A" w:rsidRDefault="00A73A6A"/>
        </w:tc>
        <w:tc>
          <w:tcPr>
            <w:tcW w:w="100" w:type="dxa"/>
          </w:tcPr>
          <w:p w14:paraId="37371DE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823540" w14:textId="77777777" w:rsidR="00A73A6A" w:rsidRDefault="00A73A6A"/>
        </w:tc>
        <w:tc>
          <w:tcPr>
            <w:tcW w:w="100" w:type="dxa"/>
          </w:tcPr>
          <w:p w14:paraId="1641C36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F1F026" w14:textId="77777777" w:rsidR="00A73A6A" w:rsidRDefault="00A73A6A"/>
        </w:tc>
        <w:tc>
          <w:tcPr>
            <w:tcW w:w="100" w:type="dxa"/>
          </w:tcPr>
          <w:p w14:paraId="2396E8A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690CE3" w14:textId="77777777" w:rsidR="00A73A6A" w:rsidRDefault="00A73A6A"/>
        </w:tc>
        <w:tc>
          <w:tcPr>
            <w:tcW w:w="100" w:type="dxa"/>
          </w:tcPr>
          <w:p w14:paraId="2C204AB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DDF17D5" w14:textId="77777777" w:rsidR="00A73A6A" w:rsidRDefault="000C37F7">
            <w:pPr>
              <w:pStyle w:val="CrossgridTiny"/>
            </w:pPr>
            <w:r>
              <w:t>14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A23FEA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7ABF7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0FE85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50F63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03A1E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67250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03B4F1" w14:textId="77777777" w:rsidR="00A73A6A" w:rsidRDefault="00A73A6A"/>
        </w:tc>
        <w:tc>
          <w:tcPr>
            <w:tcW w:w="100" w:type="dxa"/>
          </w:tcPr>
          <w:p w14:paraId="4A4134A7" w14:textId="77777777" w:rsidR="00A73A6A" w:rsidRDefault="00A73A6A"/>
        </w:tc>
        <w:tc>
          <w:tcPr>
            <w:tcW w:w="100" w:type="dxa"/>
          </w:tcPr>
          <w:p w14:paraId="428DBFDD" w14:textId="77777777" w:rsidR="00A73A6A" w:rsidRDefault="00A73A6A"/>
        </w:tc>
        <w:tc>
          <w:tcPr>
            <w:tcW w:w="100" w:type="dxa"/>
          </w:tcPr>
          <w:p w14:paraId="530648EA" w14:textId="77777777" w:rsidR="00A73A6A" w:rsidRDefault="00A73A6A"/>
        </w:tc>
      </w:tr>
      <w:tr w:rsidR="00A73A6A" w14:paraId="5595B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27223592" w14:textId="77777777" w:rsidR="00A73A6A" w:rsidRDefault="00A73A6A"/>
        </w:tc>
        <w:tc>
          <w:tcPr>
            <w:tcW w:w="100" w:type="dxa"/>
          </w:tcPr>
          <w:p w14:paraId="666DE1F3" w14:textId="77777777" w:rsidR="00A73A6A" w:rsidRDefault="00A73A6A"/>
        </w:tc>
        <w:tc>
          <w:tcPr>
            <w:tcW w:w="100" w:type="dxa"/>
          </w:tcPr>
          <w:p w14:paraId="20822529" w14:textId="77777777" w:rsidR="00A73A6A" w:rsidRDefault="00A73A6A"/>
        </w:tc>
        <w:tc>
          <w:tcPr>
            <w:tcW w:w="100" w:type="dxa"/>
          </w:tcPr>
          <w:p w14:paraId="3BD84F5D" w14:textId="77777777" w:rsidR="00A73A6A" w:rsidRDefault="00A73A6A"/>
        </w:tc>
        <w:tc>
          <w:tcPr>
            <w:tcW w:w="100" w:type="dxa"/>
          </w:tcPr>
          <w:p w14:paraId="746988D6" w14:textId="77777777" w:rsidR="00A73A6A" w:rsidRDefault="00A73A6A"/>
        </w:tc>
        <w:tc>
          <w:tcPr>
            <w:tcW w:w="100" w:type="dxa"/>
          </w:tcPr>
          <w:p w14:paraId="0FB362B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DEF2C0" w14:textId="77777777" w:rsidR="00A73A6A" w:rsidRDefault="00A73A6A"/>
        </w:tc>
        <w:tc>
          <w:tcPr>
            <w:tcW w:w="100" w:type="dxa"/>
          </w:tcPr>
          <w:p w14:paraId="57139BA5" w14:textId="77777777" w:rsidR="00A73A6A" w:rsidRDefault="00A73A6A"/>
        </w:tc>
        <w:tc>
          <w:tcPr>
            <w:tcW w:w="100" w:type="dxa"/>
          </w:tcPr>
          <w:p w14:paraId="2646F85D" w14:textId="77777777" w:rsidR="00A73A6A" w:rsidRDefault="00A73A6A"/>
        </w:tc>
        <w:tc>
          <w:tcPr>
            <w:tcW w:w="100" w:type="dxa"/>
          </w:tcPr>
          <w:p w14:paraId="0BB2BF16" w14:textId="77777777" w:rsidR="00A73A6A" w:rsidRDefault="00A73A6A"/>
        </w:tc>
        <w:tc>
          <w:tcPr>
            <w:tcW w:w="100" w:type="dxa"/>
          </w:tcPr>
          <w:p w14:paraId="6359646A" w14:textId="77777777" w:rsidR="00A73A6A" w:rsidRDefault="00A73A6A"/>
        </w:tc>
        <w:tc>
          <w:tcPr>
            <w:tcW w:w="100" w:type="dxa"/>
          </w:tcPr>
          <w:p w14:paraId="776E23E6" w14:textId="77777777" w:rsidR="00A73A6A" w:rsidRDefault="00A73A6A"/>
        </w:tc>
        <w:tc>
          <w:tcPr>
            <w:tcW w:w="100" w:type="dxa"/>
          </w:tcPr>
          <w:p w14:paraId="57643640" w14:textId="77777777" w:rsidR="00A73A6A" w:rsidRDefault="00A73A6A"/>
        </w:tc>
        <w:tc>
          <w:tcPr>
            <w:tcW w:w="100" w:type="dxa"/>
          </w:tcPr>
          <w:p w14:paraId="3A820D4B" w14:textId="77777777" w:rsidR="00A73A6A" w:rsidRDefault="00A73A6A"/>
        </w:tc>
        <w:tc>
          <w:tcPr>
            <w:tcW w:w="100" w:type="dxa"/>
          </w:tcPr>
          <w:p w14:paraId="2A44BA2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A5738F" w14:textId="77777777" w:rsidR="00A73A6A" w:rsidRDefault="00A73A6A"/>
        </w:tc>
        <w:tc>
          <w:tcPr>
            <w:tcW w:w="100" w:type="dxa"/>
          </w:tcPr>
          <w:p w14:paraId="4B4EFA2F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E0B09F" w14:textId="77777777" w:rsidR="00A73A6A" w:rsidRDefault="00A73A6A"/>
        </w:tc>
        <w:tc>
          <w:tcPr>
            <w:tcW w:w="100" w:type="dxa"/>
          </w:tcPr>
          <w:p w14:paraId="59E48B8B" w14:textId="77777777" w:rsidR="00A73A6A" w:rsidRDefault="00A73A6A"/>
        </w:tc>
        <w:tc>
          <w:tcPr>
            <w:tcW w:w="100" w:type="dxa"/>
          </w:tcPr>
          <w:p w14:paraId="2FCA2DC9" w14:textId="77777777" w:rsidR="00A73A6A" w:rsidRDefault="00A73A6A"/>
        </w:tc>
        <w:tc>
          <w:tcPr>
            <w:tcW w:w="100" w:type="dxa"/>
          </w:tcPr>
          <w:p w14:paraId="7A4B4D2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5DB1EBE" w14:textId="77777777" w:rsidR="00A73A6A" w:rsidRDefault="00A73A6A"/>
        </w:tc>
        <w:tc>
          <w:tcPr>
            <w:tcW w:w="100" w:type="dxa"/>
          </w:tcPr>
          <w:p w14:paraId="32372F93" w14:textId="77777777" w:rsidR="00A73A6A" w:rsidRDefault="00A73A6A"/>
        </w:tc>
        <w:tc>
          <w:tcPr>
            <w:tcW w:w="100" w:type="dxa"/>
          </w:tcPr>
          <w:p w14:paraId="0A28D7FF" w14:textId="77777777" w:rsidR="00A73A6A" w:rsidRDefault="00A73A6A"/>
        </w:tc>
        <w:tc>
          <w:tcPr>
            <w:tcW w:w="100" w:type="dxa"/>
          </w:tcPr>
          <w:p w14:paraId="5BF310F3" w14:textId="77777777" w:rsidR="00A73A6A" w:rsidRDefault="00A73A6A"/>
        </w:tc>
        <w:tc>
          <w:tcPr>
            <w:tcW w:w="100" w:type="dxa"/>
          </w:tcPr>
          <w:p w14:paraId="16DE26C7" w14:textId="77777777" w:rsidR="00A73A6A" w:rsidRDefault="00A73A6A"/>
        </w:tc>
        <w:tc>
          <w:tcPr>
            <w:tcW w:w="100" w:type="dxa"/>
          </w:tcPr>
          <w:p w14:paraId="6382545E" w14:textId="77777777" w:rsidR="00A73A6A" w:rsidRDefault="00A73A6A"/>
        </w:tc>
        <w:tc>
          <w:tcPr>
            <w:tcW w:w="100" w:type="dxa"/>
          </w:tcPr>
          <w:p w14:paraId="19EB7D35" w14:textId="77777777" w:rsidR="00A73A6A" w:rsidRDefault="00A73A6A"/>
        </w:tc>
        <w:tc>
          <w:tcPr>
            <w:tcW w:w="100" w:type="dxa"/>
          </w:tcPr>
          <w:p w14:paraId="7A2F12AC" w14:textId="77777777" w:rsidR="00A73A6A" w:rsidRDefault="00A73A6A"/>
        </w:tc>
        <w:tc>
          <w:tcPr>
            <w:tcW w:w="100" w:type="dxa"/>
          </w:tcPr>
          <w:p w14:paraId="7AEC4811" w14:textId="77777777" w:rsidR="00A73A6A" w:rsidRDefault="00A73A6A"/>
        </w:tc>
      </w:tr>
      <w:tr w:rsidR="00A73A6A" w14:paraId="43883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6AA045B5" w14:textId="77777777" w:rsidR="00A73A6A" w:rsidRDefault="00A73A6A"/>
        </w:tc>
        <w:tc>
          <w:tcPr>
            <w:tcW w:w="100" w:type="dxa"/>
          </w:tcPr>
          <w:p w14:paraId="219F2798" w14:textId="77777777" w:rsidR="00A73A6A" w:rsidRDefault="00A73A6A"/>
        </w:tc>
        <w:tc>
          <w:tcPr>
            <w:tcW w:w="100" w:type="dxa"/>
          </w:tcPr>
          <w:p w14:paraId="71BEA8D7" w14:textId="77777777" w:rsidR="00A73A6A" w:rsidRDefault="00A73A6A"/>
        </w:tc>
        <w:tc>
          <w:tcPr>
            <w:tcW w:w="100" w:type="dxa"/>
          </w:tcPr>
          <w:p w14:paraId="3A6029E8" w14:textId="77777777" w:rsidR="00A73A6A" w:rsidRDefault="00A73A6A"/>
        </w:tc>
        <w:tc>
          <w:tcPr>
            <w:tcW w:w="100" w:type="dxa"/>
          </w:tcPr>
          <w:p w14:paraId="16346F0B" w14:textId="77777777" w:rsidR="00A73A6A" w:rsidRDefault="00A73A6A"/>
        </w:tc>
        <w:tc>
          <w:tcPr>
            <w:tcW w:w="100" w:type="dxa"/>
          </w:tcPr>
          <w:p w14:paraId="7494B097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478885" w14:textId="77777777" w:rsidR="00A73A6A" w:rsidRDefault="00A73A6A"/>
        </w:tc>
        <w:tc>
          <w:tcPr>
            <w:tcW w:w="100" w:type="dxa"/>
          </w:tcPr>
          <w:p w14:paraId="5E4D0CF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F63CFC" w14:textId="77777777" w:rsidR="00A73A6A" w:rsidRDefault="000C37F7">
            <w:pPr>
              <w:pStyle w:val="CrossgridTiny"/>
            </w:pPr>
            <w:r>
              <w:t>15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8E7BA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2B2D1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6D4FE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1A01415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2F536E" w14:textId="77777777" w:rsidR="00A73A6A" w:rsidRDefault="000C37F7">
            <w:pPr>
              <w:pStyle w:val="CrossgridTiny"/>
            </w:pPr>
            <w:r>
              <w:t>16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A068B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DE38C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7360822" w14:textId="77777777" w:rsidR="00A73A6A" w:rsidRDefault="00A73A6A"/>
        </w:tc>
        <w:tc>
          <w:tcPr>
            <w:tcW w:w="100" w:type="dxa"/>
          </w:tcPr>
          <w:p w14:paraId="4EE2DD43" w14:textId="77777777" w:rsidR="00A73A6A" w:rsidRDefault="00A73A6A"/>
        </w:tc>
        <w:tc>
          <w:tcPr>
            <w:tcW w:w="100" w:type="dxa"/>
          </w:tcPr>
          <w:p w14:paraId="704F362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9DDFFDE" w14:textId="77777777" w:rsidR="00A73A6A" w:rsidRDefault="000C37F7">
            <w:pPr>
              <w:pStyle w:val="CrossgridTiny"/>
            </w:pPr>
            <w:r>
              <w:t>17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AD9F05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3BA659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D77B5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A28DC5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825930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485A8C4" w14:textId="77777777" w:rsidR="00A73A6A" w:rsidRDefault="00A73A6A"/>
        </w:tc>
        <w:tc>
          <w:tcPr>
            <w:tcW w:w="100" w:type="dxa"/>
          </w:tcPr>
          <w:p w14:paraId="06A83668" w14:textId="77777777" w:rsidR="00A73A6A" w:rsidRDefault="00A73A6A"/>
        </w:tc>
        <w:tc>
          <w:tcPr>
            <w:tcW w:w="100" w:type="dxa"/>
          </w:tcPr>
          <w:p w14:paraId="7E3BE707" w14:textId="77777777" w:rsidR="00A73A6A" w:rsidRDefault="00A73A6A"/>
        </w:tc>
        <w:tc>
          <w:tcPr>
            <w:tcW w:w="100" w:type="dxa"/>
          </w:tcPr>
          <w:p w14:paraId="5B1B0109" w14:textId="77777777" w:rsidR="00A73A6A" w:rsidRDefault="00A73A6A"/>
        </w:tc>
        <w:tc>
          <w:tcPr>
            <w:tcW w:w="100" w:type="dxa"/>
          </w:tcPr>
          <w:p w14:paraId="36039C19" w14:textId="77777777" w:rsidR="00A73A6A" w:rsidRDefault="00A73A6A"/>
        </w:tc>
      </w:tr>
      <w:tr w:rsidR="00A73A6A" w14:paraId="0A2B46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5CEB8D5D" w14:textId="77777777" w:rsidR="00A73A6A" w:rsidRDefault="00A73A6A"/>
        </w:tc>
        <w:tc>
          <w:tcPr>
            <w:tcW w:w="100" w:type="dxa"/>
          </w:tcPr>
          <w:p w14:paraId="539B0C97" w14:textId="77777777" w:rsidR="00A73A6A" w:rsidRDefault="00A73A6A"/>
        </w:tc>
        <w:tc>
          <w:tcPr>
            <w:tcW w:w="100" w:type="dxa"/>
          </w:tcPr>
          <w:p w14:paraId="7E3ED498" w14:textId="77777777" w:rsidR="00A73A6A" w:rsidRDefault="00A73A6A"/>
        </w:tc>
        <w:tc>
          <w:tcPr>
            <w:tcW w:w="100" w:type="dxa"/>
          </w:tcPr>
          <w:p w14:paraId="4B6EBFF5" w14:textId="77777777" w:rsidR="00A73A6A" w:rsidRDefault="00A73A6A"/>
        </w:tc>
        <w:tc>
          <w:tcPr>
            <w:tcW w:w="100" w:type="dxa"/>
          </w:tcPr>
          <w:p w14:paraId="72C6F3D7" w14:textId="77777777" w:rsidR="00A73A6A" w:rsidRDefault="00A73A6A"/>
        </w:tc>
        <w:tc>
          <w:tcPr>
            <w:tcW w:w="100" w:type="dxa"/>
          </w:tcPr>
          <w:p w14:paraId="5585772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38799D" w14:textId="77777777" w:rsidR="00A73A6A" w:rsidRDefault="00A73A6A"/>
        </w:tc>
        <w:tc>
          <w:tcPr>
            <w:tcW w:w="100" w:type="dxa"/>
          </w:tcPr>
          <w:p w14:paraId="1D9E7E90" w14:textId="77777777" w:rsidR="00A73A6A" w:rsidRDefault="00A73A6A"/>
        </w:tc>
        <w:tc>
          <w:tcPr>
            <w:tcW w:w="100" w:type="dxa"/>
          </w:tcPr>
          <w:p w14:paraId="646A1DF9" w14:textId="77777777" w:rsidR="00A73A6A" w:rsidRDefault="00A73A6A"/>
        </w:tc>
        <w:tc>
          <w:tcPr>
            <w:tcW w:w="100" w:type="dxa"/>
          </w:tcPr>
          <w:p w14:paraId="560CB41F" w14:textId="77777777" w:rsidR="00A73A6A" w:rsidRDefault="00A73A6A"/>
        </w:tc>
        <w:tc>
          <w:tcPr>
            <w:tcW w:w="100" w:type="dxa"/>
          </w:tcPr>
          <w:p w14:paraId="4066DADC" w14:textId="77777777" w:rsidR="00A73A6A" w:rsidRDefault="00A73A6A"/>
        </w:tc>
        <w:tc>
          <w:tcPr>
            <w:tcW w:w="100" w:type="dxa"/>
          </w:tcPr>
          <w:p w14:paraId="44E6FC58" w14:textId="77777777" w:rsidR="00A73A6A" w:rsidRDefault="00A73A6A"/>
        </w:tc>
        <w:tc>
          <w:tcPr>
            <w:tcW w:w="100" w:type="dxa"/>
          </w:tcPr>
          <w:p w14:paraId="6C6B8E5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3F84CD" w14:textId="77777777" w:rsidR="00A73A6A" w:rsidRDefault="00A73A6A"/>
        </w:tc>
        <w:tc>
          <w:tcPr>
            <w:tcW w:w="100" w:type="dxa"/>
          </w:tcPr>
          <w:p w14:paraId="20D6A27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244C2E" w14:textId="77777777" w:rsidR="00A73A6A" w:rsidRDefault="00A73A6A"/>
        </w:tc>
        <w:tc>
          <w:tcPr>
            <w:tcW w:w="100" w:type="dxa"/>
          </w:tcPr>
          <w:p w14:paraId="3C8B7872" w14:textId="77777777" w:rsidR="00A73A6A" w:rsidRDefault="00A73A6A"/>
        </w:tc>
        <w:tc>
          <w:tcPr>
            <w:tcW w:w="100" w:type="dxa"/>
          </w:tcPr>
          <w:p w14:paraId="4D98914B" w14:textId="77777777" w:rsidR="00A73A6A" w:rsidRDefault="00A73A6A"/>
        </w:tc>
        <w:tc>
          <w:tcPr>
            <w:tcW w:w="100" w:type="dxa"/>
          </w:tcPr>
          <w:p w14:paraId="710AC8F4" w14:textId="77777777" w:rsidR="00A73A6A" w:rsidRDefault="00A73A6A"/>
        </w:tc>
        <w:tc>
          <w:tcPr>
            <w:tcW w:w="100" w:type="dxa"/>
          </w:tcPr>
          <w:p w14:paraId="45CC2942" w14:textId="77777777" w:rsidR="00A73A6A" w:rsidRDefault="00A73A6A"/>
        </w:tc>
        <w:tc>
          <w:tcPr>
            <w:tcW w:w="100" w:type="dxa"/>
          </w:tcPr>
          <w:p w14:paraId="4457A31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1197D14" w14:textId="77777777" w:rsidR="00A73A6A" w:rsidRDefault="00A73A6A"/>
        </w:tc>
        <w:tc>
          <w:tcPr>
            <w:tcW w:w="100" w:type="dxa"/>
          </w:tcPr>
          <w:p w14:paraId="79E05788" w14:textId="77777777" w:rsidR="00A73A6A" w:rsidRDefault="00A73A6A"/>
        </w:tc>
        <w:tc>
          <w:tcPr>
            <w:tcW w:w="100" w:type="dxa"/>
          </w:tcPr>
          <w:p w14:paraId="2E8AF292" w14:textId="77777777" w:rsidR="00A73A6A" w:rsidRDefault="00A73A6A"/>
        </w:tc>
        <w:tc>
          <w:tcPr>
            <w:tcW w:w="100" w:type="dxa"/>
          </w:tcPr>
          <w:p w14:paraId="23888FC0" w14:textId="77777777" w:rsidR="00A73A6A" w:rsidRDefault="00A73A6A"/>
        </w:tc>
        <w:tc>
          <w:tcPr>
            <w:tcW w:w="100" w:type="dxa"/>
          </w:tcPr>
          <w:p w14:paraId="48FF81E1" w14:textId="77777777" w:rsidR="00A73A6A" w:rsidRDefault="00A73A6A"/>
        </w:tc>
        <w:tc>
          <w:tcPr>
            <w:tcW w:w="100" w:type="dxa"/>
          </w:tcPr>
          <w:p w14:paraId="0D26795F" w14:textId="77777777" w:rsidR="00A73A6A" w:rsidRDefault="00A73A6A"/>
        </w:tc>
        <w:tc>
          <w:tcPr>
            <w:tcW w:w="100" w:type="dxa"/>
          </w:tcPr>
          <w:p w14:paraId="180AE2D1" w14:textId="77777777" w:rsidR="00A73A6A" w:rsidRDefault="00A73A6A"/>
        </w:tc>
        <w:tc>
          <w:tcPr>
            <w:tcW w:w="100" w:type="dxa"/>
          </w:tcPr>
          <w:p w14:paraId="74AC3354" w14:textId="77777777" w:rsidR="00A73A6A" w:rsidRDefault="00A73A6A"/>
        </w:tc>
        <w:tc>
          <w:tcPr>
            <w:tcW w:w="100" w:type="dxa"/>
          </w:tcPr>
          <w:p w14:paraId="0D3A21B1" w14:textId="77777777" w:rsidR="00A73A6A" w:rsidRDefault="00A73A6A"/>
        </w:tc>
      </w:tr>
      <w:tr w:rsidR="00A73A6A" w14:paraId="1DBA86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3942A68C" w14:textId="77777777" w:rsidR="00A73A6A" w:rsidRDefault="00A73A6A"/>
        </w:tc>
        <w:tc>
          <w:tcPr>
            <w:tcW w:w="100" w:type="dxa"/>
          </w:tcPr>
          <w:p w14:paraId="4CFC2AF1" w14:textId="77777777" w:rsidR="00A73A6A" w:rsidRDefault="00A73A6A"/>
        </w:tc>
        <w:tc>
          <w:tcPr>
            <w:tcW w:w="100" w:type="dxa"/>
          </w:tcPr>
          <w:p w14:paraId="0108307A" w14:textId="77777777" w:rsidR="00A73A6A" w:rsidRDefault="00A73A6A"/>
        </w:tc>
        <w:tc>
          <w:tcPr>
            <w:tcW w:w="100" w:type="dxa"/>
          </w:tcPr>
          <w:p w14:paraId="32387264" w14:textId="77777777" w:rsidR="00A73A6A" w:rsidRDefault="00A73A6A"/>
        </w:tc>
        <w:tc>
          <w:tcPr>
            <w:tcW w:w="100" w:type="dxa"/>
          </w:tcPr>
          <w:p w14:paraId="3A893767" w14:textId="77777777" w:rsidR="00A73A6A" w:rsidRDefault="00A73A6A"/>
        </w:tc>
        <w:tc>
          <w:tcPr>
            <w:tcW w:w="100" w:type="dxa"/>
          </w:tcPr>
          <w:p w14:paraId="3D1F3DE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97849C" w14:textId="77777777" w:rsidR="00A73A6A" w:rsidRDefault="00A73A6A"/>
        </w:tc>
        <w:tc>
          <w:tcPr>
            <w:tcW w:w="100" w:type="dxa"/>
          </w:tcPr>
          <w:p w14:paraId="39C75ADF" w14:textId="77777777" w:rsidR="00A73A6A" w:rsidRDefault="00A73A6A"/>
        </w:tc>
        <w:tc>
          <w:tcPr>
            <w:tcW w:w="100" w:type="dxa"/>
          </w:tcPr>
          <w:p w14:paraId="2FF5DCC7" w14:textId="77777777" w:rsidR="00A73A6A" w:rsidRDefault="00A73A6A"/>
        </w:tc>
        <w:tc>
          <w:tcPr>
            <w:tcW w:w="100" w:type="dxa"/>
          </w:tcPr>
          <w:p w14:paraId="062387E0" w14:textId="77777777" w:rsidR="00A73A6A" w:rsidRDefault="00A73A6A"/>
        </w:tc>
        <w:tc>
          <w:tcPr>
            <w:tcW w:w="100" w:type="dxa"/>
          </w:tcPr>
          <w:p w14:paraId="1C205E17" w14:textId="77777777" w:rsidR="00A73A6A" w:rsidRDefault="00A73A6A"/>
        </w:tc>
        <w:tc>
          <w:tcPr>
            <w:tcW w:w="100" w:type="dxa"/>
          </w:tcPr>
          <w:p w14:paraId="20C6574C" w14:textId="77777777" w:rsidR="00A73A6A" w:rsidRDefault="00A73A6A"/>
        </w:tc>
        <w:tc>
          <w:tcPr>
            <w:tcW w:w="100" w:type="dxa"/>
          </w:tcPr>
          <w:p w14:paraId="740FC84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C82A163" w14:textId="77777777" w:rsidR="00A73A6A" w:rsidRDefault="00A73A6A"/>
        </w:tc>
        <w:tc>
          <w:tcPr>
            <w:tcW w:w="100" w:type="dxa"/>
          </w:tcPr>
          <w:p w14:paraId="5A760DEF" w14:textId="77777777" w:rsidR="00A73A6A" w:rsidRDefault="00A73A6A"/>
        </w:tc>
        <w:tc>
          <w:tcPr>
            <w:tcW w:w="100" w:type="dxa"/>
          </w:tcPr>
          <w:p w14:paraId="7E0161C9" w14:textId="77777777" w:rsidR="00A73A6A" w:rsidRDefault="00A73A6A"/>
        </w:tc>
        <w:tc>
          <w:tcPr>
            <w:tcW w:w="100" w:type="dxa"/>
          </w:tcPr>
          <w:p w14:paraId="161165AA" w14:textId="77777777" w:rsidR="00A73A6A" w:rsidRDefault="00A73A6A"/>
        </w:tc>
        <w:tc>
          <w:tcPr>
            <w:tcW w:w="100" w:type="dxa"/>
          </w:tcPr>
          <w:p w14:paraId="3475F829" w14:textId="77777777" w:rsidR="00A73A6A" w:rsidRDefault="00A73A6A"/>
        </w:tc>
        <w:tc>
          <w:tcPr>
            <w:tcW w:w="100" w:type="dxa"/>
          </w:tcPr>
          <w:p w14:paraId="2CBE08B9" w14:textId="77777777" w:rsidR="00A73A6A" w:rsidRDefault="00A73A6A"/>
        </w:tc>
        <w:tc>
          <w:tcPr>
            <w:tcW w:w="100" w:type="dxa"/>
          </w:tcPr>
          <w:p w14:paraId="11617428" w14:textId="77777777" w:rsidR="00A73A6A" w:rsidRDefault="00A73A6A"/>
        </w:tc>
        <w:tc>
          <w:tcPr>
            <w:tcW w:w="100" w:type="dxa"/>
          </w:tcPr>
          <w:p w14:paraId="62B1D8ED" w14:textId="77777777" w:rsidR="00A73A6A" w:rsidRDefault="00A73A6A"/>
        </w:tc>
        <w:tc>
          <w:tcPr>
            <w:tcW w:w="100" w:type="dxa"/>
          </w:tcPr>
          <w:p w14:paraId="5BDBF75A" w14:textId="77777777" w:rsidR="00A73A6A" w:rsidRDefault="00A73A6A"/>
        </w:tc>
        <w:tc>
          <w:tcPr>
            <w:tcW w:w="100" w:type="dxa"/>
          </w:tcPr>
          <w:p w14:paraId="20AD302F" w14:textId="77777777" w:rsidR="00A73A6A" w:rsidRDefault="00A73A6A"/>
        </w:tc>
        <w:tc>
          <w:tcPr>
            <w:tcW w:w="100" w:type="dxa"/>
          </w:tcPr>
          <w:p w14:paraId="2F1E318C" w14:textId="77777777" w:rsidR="00A73A6A" w:rsidRDefault="00A73A6A"/>
        </w:tc>
        <w:tc>
          <w:tcPr>
            <w:tcW w:w="100" w:type="dxa"/>
          </w:tcPr>
          <w:p w14:paraId="345FA3B9" w14:textId="77777777" w:rsidR="00A73A6A" w:rsidRDefault="00A73A6A"/>
        </w:tc>
        <w:tc>
          <w:tcPr>
            <w:tcW w:w="100" w:type="dxa"/>
          </w:tcPr>
          <w:p w14:paraId="5418BE35" w14:textId="77777777" w:rsidR="00A73A6A" w:rsidRDefault="00A73A6A"/>
        </w:tc>
        <w:tc>
          <w:tcPr>
            <w:tcW w:w="100" w:type="dxa"/>
          </w:tcPr>
          <w:p w14:paraId="5445D477" w14:textId="77777777" w:rsidR="00A73A6A" w:rsidRDefault="00A73A6A"/>
        </w:tc>
        <w:tc>
          <w:tcPr>
            <w:tcW w:w="100" w:type="dxa"/>
          </w:tcPr>
          <w:p w14:paraId="15F4B193" w14:textId="77777777" w:rsidR="00A73A6A" w:rsidRDefault="00A73A6A"/>
        </w:tc>
        <w:tc>
          <w:tcPr>
            <w:tcW w:w="100" w:type="dxa"/>
          </w:tcPr>
          <w:p w14:paraId="674D0DCC" w14:textId="77777777" w:rsidR="00A73A6A" w:rsidRDefault="00A73A6A"/>
        </w:tc>
        <w:tc>
          <w:tcPr>
            <w:tcW w:w="100" w:type="dxa"/>
          </w:tcPr>
          <w:p w14:paraId="12172A32" w14:textId="77777777" w:rsidR="00A73A6A" w:rsidRDefault="00A73A6A"/>
        </w:tc>
      </w:tr>
      <w:tr w:rsidR="00A73A6A" w14:paraId="47A1E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7D5EB04" w14:textId="77777777" w:rsidR="00A73A6A" w:rsidRDefault="00A73A6A"/>
        </w:tc>
        <w:tc>
          <w:tcPr>
            <w:tcW w:w="100" w:type="dxa"/>
          </w:tcPr>
          <w:p w14:paraId="04A5BA8B" w14:textId="77777777" w:rsidR="00A73A6A" w:rsidRDefault="00A73A6A"/>
        </w:tc>
        <w:tc>
          <w:tcPr>
            <w:tcW w:w="100" w:type="dxa"/>
          </w:tcPr>
          <w:p w14:paraId="64F221EA" w14:textId="77777777" w:rsidR="00A73A6A" w:rsidRDefault="00A73A6A"/>
        </w:tc>
        <w:tc>
          <w:tcPr>
            <w:tcW w:w="100" w:type="dxa"/>
          </w:tcPr>
          <w:p w14:paraId="380BE96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069ECA" w14:textId="77777777" w:rsidR="00A73A6A" w:rsidRDefault="000C37F7">
            <w:pPr>
              <w:pStyle w:val="CrossgridTiny"/>
            </w:pPr>
            <w:r>
              <w:t>18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067AF4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4A7DF1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26909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8671F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CDBFC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42387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7CEF8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FE77E5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4A623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A6792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8378B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BB7F6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13EB6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3AF62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F03373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96A70E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7B318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827E46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732861" w14:textId="77777777" w:rsidR="00A73A6A" w:rsidRDefault="00A73A6A"/>
        </w:tc>
        <w:tc>
          <w:tcPr>
            <w:tcW w:w="100" w:type="dxa"/>
          </w:tcPr>
          <w:p w14:paraId="35E0D19A" w14:textId="77777777" w:rsidR="00A73A6A" w:rsidRDefault="00A73A6A"/>
        </w:tc>
        <w:tc>
          <w:tcPr>
            <w:tcW w:w="100" w:type="dxa"/>
          </w:tcPr>
          <w:p w14:paraId="0CD5DBE9" w14:textId="77777777" w:rsidR="00A73A6A" w:rsidRDefault="00A73A6A"/>
        </w:tc>
        <w:tc>
          <w:tcPr>
            <w:tcW w:w="100" w:type="dxa"/>
          </w:tcPr>
          <w:p w14:paraId="036240C1" w14:textId="77777777" w:rsidR="00A73A6A" w:rsidRDefault="00A73A6A"/>
        </w:tc>
        <w:tc>
          <w:tcPr>
            <w:tcW w:w="100" w:type="dxa"/>
          </w:tcPr>
          <w:p w14:paraId="6B5AEE0C" w14:textId="77777777" w:rsidR="00A73A6A" w:rsidRDefault="00A73A6A"/>
        </w:tc>
        <w:tc>
          <w:tcPr>
            <w:tcW w:w="100" w:type="dxa"/>
          </w:tcPr>
          <w:p w14:paraId="1A6B3C92" w14:textId="77777777" w:rsidR="00A73A6A" w:rsidRDefault="00A73A6A"/>
        </w:tc>
        <w:tc>
          <w:tcPr>
            <w:tcW w:w="100" w:type="dxa"/>
          </w:tcPr>
          <w:p w14:paraId="1EFF6A68" w14:textId="77777777" w:rsidR="00A73A6A" w:rsidRDefault="00A73A6A"/>
        </w:tc>
      </w:tr>
      <w:tr w:rsidR="00A73A6A" w14:paraId="2B6EAD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29636215" w14:textId="77777777" w:rsidR="00A73A6A" w:rsidRDefault="00A73A6A"/>
        </w:tc>
        <w:tc>
          <w:tcPr>
            <w:tcW w:w="100" w:type="dxa"/>
          </w:tcPr>
          <w:p w14:paraId="64B698F1" w14:textId="77777777" w:rsidR="00A73A6A" w:rsidRDefault="00A73A6A"/>
        </w:tc>
        <w:tc>
          <w:tcPr>
            <w:tcW w:w="100" w:type="dxa"/>
          </w:tcPr>
          <w:p w14:paraId="4C16432C" w14:textId="77777777" w:rsidR="00A73A6A" w:rsidRDefault="00A73A6A"/>
        </w:tc>
        <w:tc>
          <w:tcPr>
            <w:tcW w:w="100" w:type="dxa"/>
          </w:tcPr>
          <w:p w14:paraId="0D1BBEDD" w14:textId="77777777" w:rsidR="00A73A6A" w:rsidRDefault="00A73A6A"/>
        </w:tc>
        <w:tc>
          <w:tcPr>
            <w:tcW w:w="100" w:type="dxa"/>
          </w:tcPr>
          <w:p w14:paraId="7C75C985" w14:textId="77777777" w:rsidR="00A73A6A" w:rsidRDefault="00A73A6A"/>
        </w:tc>
        <w:tc>
          <w:tcPr>
            <w:tcW w:w="100" w:type="dxa"/>
          </w:tcPr>
          <w:p w14:paraId="4DC0FE15" w14:textId="77777777" w:rsidR="00A73A6A" w:rsidRDefault="00A73A6A"/>
        </w:tc>
        <w:tc>
          <w:tcPr>
            <w:tcW w:w="100" w:type="dxa"/>
          </w:tcPr>
          <w:p w14:paraId="7FE054C0" w14:textId="77777777" w:rsidR="00A73A6A" w:rsidRDefault="00A73A6A"/>
        </w:tc>
        <w:tc>
          <w:tcPr>
            <w:tcW w:w="100" w:type="dxa"/>
          </w:tcPr>
          <w:p w14:paraId="5C2043E2" w14:textId="77777777" w:rsidR="00A73A6A" w:rsidRDefault="00A73A6A"/>
        </w:tc>
        <w:tc>
          <w:tcPr>
            <w:tcW w:w="100" w:type="dxa"/>
          </w:tcPr>
          <w:p w14:paraId="5CD911F0" w14:textId="77777777" w:rsidR="00A73A6A" w:rsidRDefault="00A73A6A"/>
        </w:tc>
        <w:tc>
          <w:tcPr>
            <w:tcW w:w="100" w:type="dxa"/>
          </w:tcPr>
          <w:p w14:paraId="0E92000E" w14:textId="77777777" w:rsidR="00A73A6A" w:rsidRDefault="00A73A6A"/>
        </w:tc>
        <w:tc>
          <w:tcPr>
            <w:tcW w:w="100" w:type="dxa"/>
          </w:tcPr>
          <w:p w14:paraId="1218C0BA" w14:textId="77777777" w:rsidR="00A73A6A" w:rsidRDefault="00A73A6A"/>
        </w:tc>
        <w:tc>
          <w:tcPr>
            <w:tcW w:w="100" w:type="dxa"/>
          </w:tcPr>
          <w:p w14:paraId="5AA6566B" w14:textId="77777777" w:rsidR="00A73A6A" w:rsidRDefault="00A73A6A"/>
        </w:tc>
        <w:tc>
          <w:tcPr>
            <w:tcW w:w="100" w:type="dxa"/>
          </w:tcPr>
          <w:p w14:paraId="3A4E1F3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103A60" w14:textId="77777777" w:rsidR="00A73A6A" w:rsidRDefault="00A73A6A"/>
        </w:tc>
        <w:tc>
          <w:tcPr>
            <w:tcW w:w="100" w:type="dxa"/>
          </w:tcPr>
          <w:p w14:paraId="239C53F6" w14:textId="77777777" w:rsidR="00A73A6A" w:rsidRDefault="00A73A6A"/>
        </w:tc>
        <w:tc>
          <w:tcPr>
            <w:tcW w:w="100" w:type="dxa"/>
          </w:tcPr>
          <w:p w14:paraId="3F4DCB1A" w14:textId="77777777" w:rsidR="00A73A6A" w:rsidRDefault="00A73A6A"/>
        </w:tc>
        <w:tc>
          <w:tcPr>
            <w:tcW w:w="100" w:type="dxa"/>
          </w:tcPr>
          <w:p w14:paraId="267569E8" w14:textId="77777777" w:rsidR="00A73A6A" w:rsidRDefault="00A73A6A"/>
        </w:tc>
        <w:tc>
          <w:tcPr>
            <w:tcW w:w="100" w:type="dxa"/>
          </w:tcPr>
          <w:p w14:paraId="016CAB5F" w14:textId="77777777" w:rsidR="00A73A6A" w:rsidRDefault="00A73A6A"/>
        </w:tc>
        <w:tc>
          <w:tcPr>
            <w:tcW w:w="100" w:type="dxa"/>
          </w:tcPr>
          <w:p w14:paraId="40F716EE" w14:textId="77777777" w:rsidR="00A73A6A" w:rsidRDefault="00A73A6A"/>
        </w:tc>
        <w:tc>
          <w:tcPr>
            <w:tcW w:w="100" w:type="dxa"/>
          </w:tcPr>
          <w:p w14:paraId="623783DF" w14:textId="77777777" w:rsidR="00A73A6A" w:rsidRDefault="00A73A6A"/>
        </w:tc>
        <w:tc>
          <w:tcPr>
            <w:tcW w:w="100" w:type="dxa"/>
          </w:tcPr>
          <w:p w14:paraId="06CAFE66" w14:textId="77777777" w:rsidR="00A73A6A" w:rsidRDefault="00A73A6A"/>
        </w:tc>
        <w:tc>
          <w:tcPr>
            <w:tcW w:w="100" w:type="dxa"/>
          </w:tcPr>
          <w:p w14:paraId="348E3040" w14:textId="77777777" w:rsidR="00A73A6A" w:rsidRDefault="00A73A6A"/>
        </w:tc>
        <w:tc>
          <w:tcPr>
            <w:tcW w:w="100" w:type="dxa"/>
          </w:tcPr>
          <w:p w14:paraId="4DDDCCA2" w14:textId="77777777" w:rsidR="00A73A6A" w:rsidRDefault="00A73A6A"/>
        </w:tc>
        <w:tc>
          <w:tcPr>
            <w:tcW w:w="100" w:type="dxa"/>
          </w:tcPr>
          <w:p w14:paraId="51004455" w14:textId="77777777" w:rsidR="00A73A6A" w:rsidRDefault="00A73A6A"/>
        </w:tc>
        <w:tc>
          <w:tcPr>
            <w:tcW w:w="100" w:type="dxa"/>
          </w:tcPr>
          <w:p w14:paraId="124A56C9" w14:textId="77777777" w:rsidR="00A73A6A" w:rsidRDefault="00A73A6A"/>
        </w:tc>
        <w:tc>
          <w:tcPr>
            <w:tcW w:w="100" w:type="dxa"/>
          </w:tcPr>
          <w:p w14:paraId="48F011B2" w14:textId="77777777" w:rsidR="00A73A6A" w:rsidRDefault="00A73A6A"/>
        </w:tc>
        <w:tc>
          <w:tcPr>
            <w:tcW w:w="100" w:type="dxa"/>
          </w:tcPr>
          <w:p w14:paraId="3CE3A7BD" w14:textId="77777777" w:rsidR="00A73A6A" w:rsidRDefault="00A73A6A"/>
        </w:tc>
        <w:tc>
          <w:tcPr>
            <w:tcW w:w="100" w:type="dxa"/>
          </w:tcPr>
          <w:p w14:paraId="04A6E1D8" w14:textId="77777777" w:rsidR="00A73A6A" w:rsidRDefault="00A73A6A"/>
        </w:tc>
        <w:tc>
          <w:tcPr>
            <w:tcW w:w="100" w:type="dxa"/>
          </w:tcPr>
          <w:p w14:paraId="1132C954" w14:textId="77777777" w:rsidR="00A73A6A" w:rsidRDefault="00A73A6A"/>
        </w:tc>
        <w:tc>
          <w:tcPr>
            <w:tcW w:w="100" w:type="dxa"/>
          </w:tcPr>
          <w:p w14:paraId="64625549" w14:textId="77777777" w:rsidR="00A73A6A" w:rsidRDefault="00A73A6A"/>
        </w:tc>
      </w:tr>
      <w:tr w:rsidR="00A73A6A" w14:paraId="506063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4FF2D71E" w14:textId="77777777" w:rsidR="00A73A6A" w:rsidRDefault="00A73A6A"/>
        </w:tc>
        <w:tc>
          <w:tcPr>
            <w:tcW w:w="100" w:type="dxa"/>
          </w:tcPr>
          <w:p w14:paraId="32338798" w14:textId="77777777" w:rsidR="00A73A6A" w:rsidRDefault="00A73A6A"/>
        </w:tc>
        <w:tc>
          <w:tcPr>
            <w:tcW w:w="100" w:type="dxa"/>
          </w:tcPr>
          <w:p w14:paraId="7DE5A90F" w14:textId="77777777" w:rsidR="00A73A6A" w:rsidRDefault="00A73A6A"/>
        </w:tc>
        <w:tc>
          <w:tcPr>
            <w:tcW w:w="100" w:type="dxa"/>
          </w:tcPr>
          <w:p w14:paraId="6E93924B" w14:textId="77777777" w:rsidR="00A73A6A" w:rsidRDefault="00A73A6A"/>
        </w:tc>
        <w:tc>
          <w:tcPr>
            <w:tcW w:w="100" w:type="dxa"/>
          </w:tcPr>
          <w:p w14:paraId="2E602C2D" w14:textId="77777777" w:rsidR="00A73A6A" w:rsidRDefault="00A73A6A"/>
        </w:tc>
        <w:tc>
          <w:tcPr>
            <w:tcW w:w="100" w:type="dxa"/>
          </w:tcPr>
          <w:p w14:paraId="3A8B8799" w14:textId="77777777" w:rsidR="00A73A6A" w:rsidRDefault="00A73A6A"/>
        </w:tc>
        <w:tc>
          <w:tcPr>
            <w:tcW w:w="100" w:type="dxa"/>
          </w:tcPr>
          <w:p w14:paraId="15DDDCD7" w14:textId="77777777" w:rsidR="00A73A6A" w:rsidRDefault="00A73A6A"/>
        </w:tc>
        <w:tc>
          <w:tcPr>
            <w:tcW w:w="100" w:type="dxa"/>
          </w:tcPr>
          <w:p w14:paraId="7B6DD8ED" w14:textId="77777777" w:rsidR="00A73A6A" w:rsidRDefault="00A73A6A"/>
        </w:tc>
        <w:tc>
          <w:tcPr>
            <w:tcW w:w="100" w:type="dxa"/>
          </w:tcPr>
          <w:p w14:paraId="4027FE79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5A43E5" w14:textId="77777777" w:rsidR="00A73A6A" w:rsidRDefault="000C37F7">
            <w:pPr>
              <w:pStyle w:val="CrossgridTiny"/>
            </w:pPr>
            <w:r>
              <w:t>19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EB7D28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2D66F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D4AA56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C97887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5A6A2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3A689B1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FD485B" w14:textId="77777777" w:rsidR="00A73A6A" w:rsidRDefault="00A73A6A"/>
        </w:tc>
        <w:tc>
          <w:tcPr>
            <w:tcW w:w="100" w:type="dxa"/>
          </w:tcPr>
          <w:p w14:paraId="4DCDAB0B" w14:textId="77777777" w:rsidR="00A73A6A" w:rsidRDefault="00A73A6A"/>
        </w:tc>
        <w:tc>
          <w:tcPr>
            <w:tcW w:w="100" w:type="dxa"/>
          </w:tcPr>
          <w:p w14:paraId="6627929F" w14:textId="77777777" w:rsidR="00A73A6A" w:rsidRDefault="00A73A6A"/>
        </w:tc>
        <w:tc>
          <w:tcPr>
            <w:tcW w:w="100" w:type="dxa"/>
          </w:tcPr>
          <w:p w14:paraId="1730BE7F" w14:textId="77777777" w:rsidR="00A73A6A" w:rsidRDefault="00A73A6A"/>
        </w:tc>
        <w:tc>
          <w:tcPr>
            <w:tcW w:w="100" w:type="dxa"/>
          </w:tcPr>
          <w:p w14:paraId="4408D4B8" w14:textId="77777777" w:rsidR="00A73A6A" w:rsidRDefault="00A73A6A"/>
        </w:tc>
        <w:tc>
          <w:tcPr>
            <w:tcW w:w="100" w:type="dxa"/>
          </w:tcPr>
          <w:p w14:paraId="21D574BB" w14:textId="77777777" w:rsidR="00A73A6A" w:rsidRDefault="00A73A6A"/>
        </w:tc>
        <w:tc>
          <w:tcPr>
            <w:tcW w:w="100" w:type="dxa"/>
          </w:tcPr>
          <w:p w14:paraId="14EBF444" w14:textId="77777777" w:rsidR="00A73A6A" w:rsidRDefault="00A73A6A"/>
        </w:tc>
        <w:tc>
          <w:tcPr>
            <w:tcW w:w="100" w:type="dxa"/>
          </w:tcPr>
          <w:p w14:paraId="3B068F5F" w14:textId="77777777" w:rsidR="00A73A6A" w:rsidRDefault="00A73A6A"/>
        </w:tc>
        <w:tc>
          <w:tcPr>
            <w:tcW w:w="100" w:type="dxa"/>
          </w:tcPr>
          <w:p w14:paraId="05B711F9" w14:textId="77777777" w:rsidR="00A73A6A" w:rsidRDefault="00A73A6A"/>
        </w:tc>
        <w:tc>
          <w:tcPr>
            <w:tcW w:w="100" w:type="dxa"/>
          </w:tcPr>
          <w:p w14:paraId="5B39247E" w14:textId="77777777" w:rsidR="00A73A6A" w:rsidRDefault="00A73A6A"/>
        </w:tc>
        <w:tc>
          <w:tcPr>
            <w:tcW w:w="100" w:type="dxa"/>
          </w:tcPr>
          <w:p w14:paraId="3A39E7F7" w14:textId="77777777" w:rsidR="00A73A6A" w:rsidRDefault="00A73A6A"/>
        </w:tc>
        <w:tc>
          <w:tcPr>
            <w:tcW w:w="100" w:type="dxa"/>
          </w:tcPr>
          <w:p w14:paraId="5A84C1AD" w14:textId="77777777" w:rsidR="00A73A6A" w:rsidRDefault="00A73A6A"/>
        </w:tc>
        <w:tc>
          <w:tcPr>
            <w:tcW w:w="100" w:type="dxa"/>
          </w:tcPr>
          <w:p w14:paraId="3206E69C" w14:textId="77777777" w:rsidR="00A73A6A" w:rsidRDefault="00A73A6A"/>
        </w:tc>
        <w:tc>
          <w:tcPr>
            <w:tcW w:w="100" w:type="dxa"/>
          </w:tcPr>
          <w:p w14:paraId="4DC9C391" w14:textId="77777777" w:rsidR="00A73A6A" w:rsidRDefault="00A73A6A"/>
        </w:tc>
      </w:tr>
      <w:tr w:rsidR="00A73A6A" w14:paraId="358371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1CE165F3" w14:textId="77777777" w:rsidR="00A73A6A" w:rsidRDefault="00A73A6A"/>
        </w:tc>
        <w:tc>
          <w:tcPr>
            <w:tcW w:w="100" w:type="dxa"/>
          </w:tcPr>
          <w:p w14:paraId="0E10D0C8" w14:textId="77777777" w:rsidR="00A73A6A" w:rsidRDefault="00A73A6A"/>
        </w:tc>
        <w:tc>
          <w:tcPr>
            <w:tcW w:w="100" w:type="dxa"/>
          </w:tcPr>
          <w:p w14:paraId="3626304B" w14:textId="77777777" w:rsidR="00A73A6A" w:rsidRDefault="00A73A6A"/>
        </w:tc>
        <w:tc>
          <w:tcPr>
            <w:tcW w:w="100" w:type="dxa"/>
          </w:tcPr>
          <w:p w14:paraId="72178A74" w14:textId="77777777" w:rsidR="00A73A6A" w:rsidRDefault="00A73A6A"/>
        </w:tc>
        <w:tc>
          <w:tcPr>
            <w:tcW w:w="100" w:type="dxa"/>
          </w:tcPr>
          <w:p w14:paraId="0C2782D9" w14:textId="77777777" w:rsidR="00A73A6A" w:rsidRDefault="00A73A6A"/>
        </w:tc>
        <w:tc>
          <w:tcPr>
            <w:tcW w:w="100" w:type="dxa"/>
          </w:tcPr>
          <w:p w14:paraId="62D3784D" w14:textId="77777777" w:rsidR="00A73A6A" w:rsidRDefault="00A73A6A"/>
        </w:tc>
        <w:tc>
          <w:tcPr>
            <w:tcW w:w="100" w:type="dxa"/>
          </w:tcPr>
          <w:p w14:paraId="65BB0806" w14:textId="77777777" w:rsidR="00A73A6A" w:rsidRDefault="00A73A6A"/>
        </w:tc>
        <w:tc>
          <w:tcPr>
            <w:tcW w:w="100" w:type="dxa"/>
          </w:tcPr>
          <w:p w14:paraId="532FB727" w14:textId="77777777" w:rsidR="00A73A6A" w:rsidRDefault="00A73A6A"/>
        </w:tc>
        <w:tc>
          <w:tcPr>
            <w:tcW w:w="100" w:type="dxa"/>
          </w:tcPr>
          <w:p w14:paraId="68923F5D" w14:textId="77777777" w:rsidR="00A73A6A" w:rsidRDefault="00A73A6A"/>
        </w:tc>
        <w:tc>
          <w:tcPr>
            <w:tcW w:w="100" w:type="dxa"/>
          </w:tcPr>
          <w:p w14:paraId="4D95B7B7" w14:textId="77777777" w:rsidR="00A73A6A" w:rsidRDefault="00A73A6A"/>
        </w:tc>
        <w:tc>
          <w:tcPr>
            <w:tcW w:w="100" w:type="dxa"/>
          </w:tcPr>
          <w:p w14:paraId="03B5B4A9" w14:textId="77777777" w:rsidR="00A73A6A" w:rsidRDefault="00A73A6A"/>
        </w:tc>
        <w:tc>
          <w:tcPr>
            <w:tcW w:w="100" w:type="dxa"/>
          </w:tcPr>
          <w:p w14:paraId="6CE06E51" w14:textId="77777777" w:rsidR="00A73A6A" w:rsidRDefault="00A73A6A"/>
        </w:tc>
        <w:tc>
          <w:tcPr>
            <w:tcW w:w="100" w:type="dxa"/>
          </w:tcPr>
          <w:p w14:paraId="78F4F8B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F71FEF" w14:textId="77777777" w:rsidR="00A73A6A" w:rsidRDefault="00A73A6A"/>
        </w:tc>
        <w:tc>
          <w:tcPr>
            <w:tcW w:w="100" w:type="dxa"/>
          </w:tcPr>
          <w:p w14:paraId="6B90F35B" w14:textId="77777777" w:rsidR="00A73A6A" w:rsidRDefault="00A73A6A"/>
        </w:tc>
        <w:tc>
          <w:tcPr>
            <w:tcW w:w="100" w:type="dxa"/>
          </w:tcPr>
          <w:p w14:paraId="32D4DA9A" w14:textId="77777777" w:rsidR="00A73A6A" w:rsidRDefault="00A73A6A"/>
        </w:tc>
        <w:tc>
          <w:tcPr>
            <w:tcW w:w="100" w:type="dxa"/>
          </w:tcPr>
          <w:p w14:paraId="2AD31931" w14:textId="77777777" w:rsidR="00A73A6A" w:rsidRDefault="00A73A6A"/>
        </w:tc>
        <w:tc>
          <w:tcPr>
            <w:tcW w:w="100" w:type="dxa"/>
          </w:tcPr>
          <w:p w14:paraId="7F7A3F12" w14:textId="77777777" w:rsidR="00A73A6A" w:rsidRDefault="00A73A6A"/>
        </w:tc>
        <w:tc>
          <w:tcPr>
            <w:tcW w:w="100" w:type="dxa"/>
          </w:tcPr>
          <w:p w14:paraId="0FD28051" w14:textId="77777777" w:rsidR="00A73A6A" w:rsidRDefault="00A73A6A"/>
        </w:tc>
        <w:tc>
          <w:tcPr>
            <w:tcW w:w="100" w:type="dxa"/>
          </w:tcPr>
          <w:p w14:paraId="199150C3" w14:textId="77777777" w:rsidR="00A73A6A" w:rsidRDefault="00A73A6A"/>
        </w:tc>
        <w:tc>
          <w:tcPr>
            <w:tcW w:w="100" w:type="dxa"/>
          </w:tcPr>
          <w:p w14:paraId="76D3F831" w14:textId="77777777" w:rsidR="00A73A6A" w:rsidRDefault="00A73A6A"/>
        </w:tc>
        <w:tc>
          <w:tcPr>
            <w:tcW w:w="100" w:type="dxa"/>
          </w:tcPr>
          <w:p w14:paraId="3CE56836" w14:textId="77777777" w:rsidR="00A73A6A" w:rsidRDefault="00A73A6A"/>
        </w:tc>
        <w:tc>
          <w:tcPr>
            <w:tcW w:w="100" w:type="dxa"/>
          </w:tcPr>
          <w:p w14:paraId="47DBB58F" w14:textId="77777777" w:rsidR="00A73A6A" w:rsidRDefault="00A73A6A"/>
        </w:tc>
        <w:tc>
          <w:tcPr>
            <w:tcW w:w="100" w:type="dxa"/>
          </w:tcPr>
          <w:p w14:paraId="52D115E6" w14:textId="77777777" w:rsidR="00A73A6A" w:rsidRDefault="00A73A6A"/>
        </w:tc>
        <w:tc>
          <w:tcPr>
            <w:tcW w:w="100" w:type="dxa"/>
          </w:tcPr>
          <w:p w14:paraId="3A42086C" w14:textId="77777777" w:rsidR="00A73A6A" w:rsidRDefault="00A73A6A"/>
        </w:tc>
        <w:tc>
          <w:tcPr>
            <w:tcW w:w="100" w:type="dxa"/>
          </w:tcPr>
          <w:p w14:paraId="1249F858" w14:textId="77777777" w:rsidR="00A73A6A" w:rsidRDefault="00A73A6A"/>
        </w:tc>
        <w:tc>
          <w:tcPr>
            <w:tcW w:w="100" w:type="dxa"/>
          </w:tcPr>
          <w:p w14:paraId="3AC90B08" w14:textId="77777777" w:rsidR="00A73A6A" w:rsidRDefault="00A73A6A"/>
        </w:tc>
        <w:tc>
          <w:tcPr>
            <w:tcW w:w="100" w:type="dxa"/>
          </w:tcPr>
          <w:p w14:paraId="4DB8FB30" w14:textId="77777777" w:rsidR="00A73A6A" w:rsidRDefault="00A73A6A"/>
        </w:tc>
        <w:tc>
          <w:tcPr>
            <w:tcW w:w="100" w:type="dxa"/>
          </w:tcPr>
          <w:p w14:paraId="4C892CA4" w14:textId="77777777" w:rsidR="00A73A6A" w:rsidRDefault="00A73A6A"/>
        </w:tc>
        <w:tc>
          <w:tcPr>
            <w:tcW w:w="100" w:type="dxa"/>
          </w:tcPr>
          <w:p w14:paraId="45825F01" w14:textId="77777777" w:rsidR="00A73A6A" w:rsidRDefault="00A73A6A"/>
        </w:tc>
      </w:tr>
      <w:tr w:rsidR="00A73A6A" w14:paraId="7DDED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0EA6D216" w14:textId="77777777" w:rsidR="00A73A6A" w:rsidRDefault="00A73A6A"/>
        </w:tc>
        <w:tc>
          <w:tcPr>
            <w:tcW w:w="100" w:type="dxa"/>
          </w:tcPr>
          <w:p w14:paraId="30D65682" w14:textId="77777777" w:rsidR="00A73A6A" w:rsidRDefault="00A73A6A"/>
        </w:tc>
        <w:tc>
          <w:tcPr>
            <w:tcW w:w="100" w:type="dxa"/>
          </w:tcPr>
          <w:p w14:paraId="29C17BC4" w14:textId="77777777" w:rsidR="00A73A6A" w:rsidRDefault="00A73A6A"/>
        </w:tc>
        <w:tc>
          <w:tcPr>
            <w:tcW w:w="100" w:type="dxa"/>
          </w:tcPr>
          <w:p w14:paraId="7EB5CD11" w14:textId="77777777" w:rsidR="00A73A6A" w:rsidRDefault="00A73A6A"/>
        </w:tc>
        <w:tc>
          <w:tcPr>
            <w:tcW w:w="100" w:type="dxa"/>
          </w:tcPr>
          <w:p w14:paraId="1F88EE3A" w14:textId="77777777" w:rsidR="00A73A6A" w:rsidRDefault="00A73A6A"/>
        </w:tc>
        <w:tc>
          <w:tcPr>
            <w:tcW w:w="100" w:type="dxa"/>
          </w:tcPr>
          <w:p w14:paraId="6327F405" w14:textId="77777777" w:rsidR="00A73A6A" w:rsidRDefault="00A73A6A"/>
        </w:tc>
        <w:tc>
          <w:tcPr>
            <w:tcW w:w="100" w:type="dxa"/>
          </w:tcPr>
          <w:p w14:paraId="0EC95290" w14:textId="77777777" w:rsidR="00A73A6A" w:rsidRDefault="00A73A6A"/>
        </w:tc>
        <w:tc>
          <w:tcPr>
            <w:tcW w:w="100" w:type="dxa"/>
          </w:tcPr>
          <w:p w14:paraId="5C71239F" w14:textId="77777777" w:rsidR="00A73A6A" w:rsidRDefault="00A73A6A"/>
        </w:tc>
        <w:tc>
          <w:tcPr>
            <w:tcW w:w="100" w:type="dxa"/>
          </w:tcPr>
          <w:p w14:paraId="7B706546" w14:textId="77777777" w:rsidR="00A73A6A" w:rsidRDefault="00A73A6A"/>
        </w:tc>
        <w:tc>
          <w:tcPr>
            <w:tcW w:w="100" w:type="dxa"/>
          </w:tcPr>
          <w:p w14:paraId="21EA1875" w14:textId="77777777" w:rsidR="00A73A6A" w:rsidRDefault="00A73A6A"/>
        </w:tc>
        <w:tc>
          <w:tcPr>
            <w:tcW w:w="100" w:type="dxa"/>
          </w:tcPr>
          <w:p w14:paraId="2CB8F4E1" w14:textId="77777777" w:rsidR="00A73A6A" w:rsidRDefault="00A73A6A"/>
        </w:tc>
        <w:tc>
          <w:tcPr>
            <w:tcW w:w="100" w:type="dxa"/>
          </w:tcPr>
          <w:p w14:paraId="4E97344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BE62A3" w14:textId="77777777" w:rsidR="00A73A6A" w:rsidRDefault="000C37F7">
            <w:pPr>
              <w:pStyle w:val="CrossgridTiny"/>
            </w:pPr>
            <w:r>
              <w:t>20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DAD9F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1E7940B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274B4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A7ECD9C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A2C113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7D5C2DA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EA113F0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486CA02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00972E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B47B22" w14:textId="77777777" w:rsidR="00A73A6A" w:rsidRDefault="00A73A6A"/>
        </w:tc>
        <w:tc>
          <w:tcPr>
            <w:tcW w:w="100" w:type="dxa"/>
          </w:tcPr>
          <w:p w14:paraId="25E47C67" w14:textId="77777777" w:rsidR="00A73A6A" w:rsidRDefault="00A73A6A"/>
        </w:tc>
        <w:tc>
          <w:tcPr>
            <w:tcW w:w="100" w:type="dxa"/>
          </w:tcPr>
          <w:p w14:paraId="498545F9" w14:textId="77777777" w:rsidR="00A73A6A" w:rsidRDefault="00A73A6A"/>
        </w:tc>
        <w:tc>
          <w:tcPr>
            <w:tcW w:w="100" w:type="dxa"/>
          </w:tcPr>
          <w:p w14:paraId="18DA3109" w14:textId="77777777" w:rsidR="00A73A6A" w:rsidRDefault="00A73A6A"/>
        </w:tc>
        <w:tc>
          <w:tcPr>
            <w:tcW w:w="100" w:type="dxa"/>
          </w:tcPr>
          <w:p w14:paraId="0597D601" w14:textId="77777777" w:rsidR="00A73A6A" w:rsidRDefault="00A73A6A"/>
        </w:tc>
        <w:tc>
          <w:tcPr>
            <w:tcW w:w="100" w:type="dxa"/>
          </w:tcPr>
          <w:p w14:paraId="2CF98C87" w14:textId="77777777" w:rsidR="00A73A6A" w:rsidRDefault="00A73A6A"/>
        </w:tc>
        <w:tc>
          <w:tcPr>
            <w:tcW w:w="100" w:type="dxa"/>
          </w:tcPr>
          <w:p w14:paraId="7C90D84D" w14:textId="77777777" w:rsidR="00A73A6A" w:rsidRDefault="00A73A6A"/>
        </w:tc>
        <w:tc>
          <w:tcPr>
            <w:tcW w:w="100" w:type="dxa"/>
          </w:tcPr>
          <w:p w14:paraId="5BC70A31" w14:textId="77777777" w:rsidR="00A73A6A" w:rsidRDefault="00A73A6A"/>
        </w:tc>
      </w:tr>
      <w:tr w:rsidR="00A73A6A" w14:paraId="5873B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0" w:type="dxa"/>
          </w:tcPr>
          <w:p w14:paraId="69B77D3F" w14:textId="77777777" w:rsidR="00A73A6A" w:rsidRDefault="00A73A6A"/>
        </w:tc>
        <w:tc>
          <w:tcPr>
            <w:tcW w:w="100" w:type="dxa"/>
          </w:tcPr>
          <w:p w14:paraId="3F4CC81B" w14:textId="77777777" w:rsidR="00A73A6A" w:rsidRDefault="00A73A6A"/>
        </w:tc>
        <w:tc>
          <w:tcPr>
            <w:tcW w:w="100" w:type="dxa"/>
          </w:tcPr>
          <w:p w14:paraId="7FA59510" w14:textId="77777777" w:rsidR="00A73A6A" w:rsidRDefault="00A73A6A"/>
        </w:tc>
        <w:tc>
          <w:tcPr>
            <w:tcW w:w="100" w:type="dxa"/>
          </w:tcPr>
          <w:p w14:paraId="0E547E2D" w14:textId="77777777" w:rsidR="00A73A6A" w:rsidRDefault="00A73A6A"/>
        </w:tc>
        <w:tc>
          <w:tcPr>
            <w:tcW w:w="100" w:type="dxa"/>
          </w:tcPr>
          <w:p w14:paraId="5A794576" w14:textId="77777777" w:rsidR="00A73A6A" w:rsidRDefault="00A73A6A"/>
        </w:tc>
        <w:tc>
          <w:tcPr>
            <w:tcW w:w="100" w:type="dxa"/>
          </w:tcPr>
          <w:p w14:paraId="796A93C9" w14:textId="77777777" w:rsidR="00A73A6A" w:rsidRDefault="00A73A6A"/>
        </w:tc>
        <w:tc>
          <w:tcPr>
            <w:tcW w:w="100" w:type="dxa"/>
          </w:tcPr>
          <w:p w14:paraId="08B470A5" w14:textId="77777777" w:rsidR="00A73A6A" w:rsidRDefault="00A73A6A"/>
        </w:tc>
        <w:tc>
          <w:tcPr>
            <w:tcW w:w="100" w:type="dxa"/>
          </w:tcPr>
          <w:p w14:paraId="0D522FB4" w14:textId="77777777" w:rsidR="00A73A6A" w:rsidRDefault="00A73A6A"/>
        </w:tc>
        <w:tc>
          <w:tcPr>
            <w:tcW w:w="100" w:type="dxa"/>
          </w:tcPr>
          <w:p w14:paraId="24FCC3FD" w14:textId="77777777" w:rsidR="00A73A6A" w:rsidRDefault="00A73A6A"/>
        </w:tc>
        <w:tc>
          <w:tcPr>
            <w:tcW w:w="100" w:type="dxa"/>
          </w:tcPr>
          <w:p w14:paraId="0FF79236" w14:textId="77777777" w:rsidR="00A73A6A" w:rsidRDefault="00A73A6A"/>
        </w:tc>
        <w:tc>
          <w:tcPr>
            <w:tcW w:w="100" w:type="dxa"/>
          </w:tcPr>
          <w:p w14:paraId="27B0D82B" w14:textId="77777777" w:rsidR="00A73A6A" w:rsidRDefault="00A73A6A"/>
        </w:tc>
        <w:tc>
          <w:tcPr>
            <w:tcW w:w="100" w:type="dxa"/>
          </w:tcPr>
          <w:p w14:paraId="4661A617" w14:textId="77777777" w:rsidR="00A73A6A" w:rsidRDefault="00A73A6A"/>
        </w:tc>
        <w:tc>
          <w:tcPr>
            <w:tcW w:w="100" w:type="dxa"/>
          </w:tcPr>
          <w:p w14:paraId="2B2D8A3D" w14:textId="77777777" w:rsidR="00A73A6A" w:rsidRDefault="00A73A6A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1CFD63" w14:textId="77777777" w:rsidR="00A73A6A" w:rsidRDefault="00A73A6A"/>
        </w:tc>
        <w:tc>
          <w:tcPr>
            <w:tcW w:w="100" w:type="dxa"/>
          </w:tcPr>
          <w:p w14:paraId="2C316D6C" w14:textId="77777777" w:rsidR="00A73A6A" w:rsidRDefault="00A73A6A"/>
        </w:tc>
        <w:tc>
          <w:tcPr>
            <w:tcW w:w="100" w:type="dxa"/>
          </w:tcPr>
          <w:p w14:paraId="7F3F9362" w14:textId="77777777" w:rsidR="00A73A6A" w:rsidRDefault="00A73A6A"/>
        </w:tc>
        <w:tc>
          <w:tcPr>
            <w:tcW w:w="100" w:type="dxa"/>
          </w:tcPr>
          <w:p w14:paraId="45061DEC" w14:textId="77777777" w:rsidR="00A73A6A" w:rsidRDefault="00A73A6A"/>
        </w:tc>
        <w:tc>
          <w:tcPr>
            <w:tcW w:w="100" w:type="dxa"/>
          </w:tcPr>
          <w:p w14:paraId="16B6C260" w14:textId="77777777" w:rsidR="00A73A6A" w:rsidRDefault="00A73A6A"/>
        </w:tc>
        <w:tc>
          <w:tcPr>
            <w:tcW w:w="100" w:type="dxa"/>
          </w:tcPr>
          <w:p w14:paraId="7C4B95F8" w14:textId="77777777" w:rsidR="00A73A6A" w:rsidRDefault="00A73A6A"/>
        </w:tc>
        <w:tc>
          <w:tcPr>
            <w:tcW w:w="100" w:type="dxa"/>
          </w:tcPr>
          <w:p w14:paraId="7AC534AA" w14:textId="77777777" w:rsidR="00A73A6A" w:rsidRDefault="00A73A6A"/>
        </w:tc>
        <w:tc>
          <w:tcPr>
            <w:tcW w:w="100" w:type="dxa"/>
          </w:tcPr>
          <w:p w14:paraId="7A825B69" w14:textId="77777777" w:rsidR="00A73A6A" w:rsidRDefault="00A73A6A"/>
        </w:tc>
        <w:tc>
          <w:tcPr>
            <w:tcW w:w="100" w:type="dxa"/>
          </w:tcPr>
          <w:p w14:paraId="75F9BC82" w14:textId="77777777" w:rsidR="00A73A6A" w:rsidRDefault="00A73A6A"/>
        </w:tc>
        <w:tc>
          <w:tcPr>
            <w:tcW w:w="100" w:type="dxa"/>
          </w:tcPr>
          <w:p w14:paraId="08C1C0B0" w14:textId="77777777" w:rsidR="00A73A6A" w:rsidRDefault="00A73A6A"/>
        </w:tc>
        <w:tc>
          <w:tcPr>
            <w:tcW w:w="100" w:type="dxa"/>
          </w:tcPr>
          <w:p w14:paraId="0C09E45A" w14:textId="77777777" w:rsidR="00A73A6A" w:rsidRDefault="00A73A6A"/>
        </w:tc>
        <w:tc>
          <w:tcPr>
            <w:tcW w:w="100" w:type="dxa"/>
          </w:tcPr>
          <w:p w14:paraId="7289FDF3" w14:textId="77777777" w:rsidR="00A73A6A" w:rsidRDefault="00A73A6A"/>
        </w:tc>
        <w:tc>
          <w:tcPr>
            <w:tcW w:w="100" w:type="dxa"/>
          </w:tcPr>
          <w:p w14:paraId="32E04864" w14:textId="77777777" w:rsidR="00A73A6A" w:rsidRDefault="00A73A6A"/>
        </w:tc>
        <w:tc>
          <w:tcPr>
            <w:tcW w:w="100" w:type="dxa"/>
          </w:tcPr>
          <w:p w14:paraId="6145FA92" w14:textId="77777777" w:rsidR="00A73A6A" w:rsidRDefault="00A73A6A"/>
        </w:tc>
        <w:tc>
          <w:tcPr>
            <w:tcW w:w="100" w:type="dxa"/>
          </w:tcPr>
          <w:p w14:paraId="54AA8F80" w14:textId="77777777" w:rsidR="00A73A6A" w:rsidRDefault="00A73A6A"/>
        </w:tc>
        <w:tc>
          <w:tcPr>
            <w:tcW w:w="100" w:type="dxa"/>
          </w:tcPr>
          <w:p w14:paraId="2E5000E3" w14:textId="77777777" w:rsidR="00A73A6A" w:rsidRDefault="00A73A6A"/>
        </w:tc>
        <w:tc>
          <w:tcPr>
            <w:tcW w:w="100" w:type="dxa"/>
          </w:tcPr>
          <w:p w14:paraId="4E3EC0B5" w14:textId="77777777" w:rsidR="00A73A6A" w:rsidRDefault="00A73A6A"/>
        </w:tc>
      </w:tr>
    </w:tbl>
    <w:p w14:paraId="6ADD4B4D" w14:textId="77777777" w:rsidR="00A73A6A" w:rsidRDefault="00A73A6A">
      <w:pPr>
        <w:pStyle w:val="CluesTiny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73A6A" w14:paraId="369F0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" w:type="dxa"/>
          </w:tcPr>
          <w:p w14:paraId="469EC308" w14:textId="77777777" w:rsidR="00A73A6A" w:rsidRDefault="000C37F7">
            <w:pPr>
              <w:pStyle w:val="CluesTiny"/>
            </w:pPr>
            <w:r>
              <w:rPr>
                <w:b/>
              </w:rPr>
              <w:t>Across</w:t>
            </w:r>
          </w:p>
          <w:p w14:paraId="53ACDFB3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3. </w:t>
            </w:r>
            <w:r>
              <w:t>The biggest rodent on Earth. Semi-aquatic mammals from north and central South America. They’re closely related to guinea pigs</w:t>
            </w:r>
          </w:p>
          <w:p w14:paraId="2A0EAF0B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8. </w:t>
            </w:r>
            <w:r>
              <w:t>capable of reaching 23 feet or more in length and weighing up to 200 pounds with a girth as big as a telephone pole. One of th</w:t>
            </w:r>
            <w:r>
              <w:t>e largest snakes in the world. Native to South-East Asia</w:t>
            </w:r>
          </w:p>
          <w:p w14:paraId="105E0ABF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10. </w:t>
            </w:r>
            <w:r>
              <w:t>An excellent architect, native to North America. Spends most of its life building dams. A very busy animal!</w:t>
            </w:r>
          </w:p>
          <w:p w14:paraId="02CEFB63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12. </w:t>
            </w:r>
            <w:r>
              <w:t>Has large ears that can reach 4 to 6 inches in length. The world's smallest fox</w:t>
            </w:r>
          </w:p>
          <w:p w14:paraId="598EA8B4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>13.</w:t>
            </w:r>
            <w:r>
              <w:rPr>
                <w:b/>
              </w:rPr>
              <w:t xml:space="preserve"> </w:t>
            </w:r>
            <w:r>
              <w:t>These giants can reach 7 feet in height (at the hump) and weigh up to 1500 pounds. They are specially adapted to the life in desert. They store fat in their humps.</w:t>
            </w:r>
          </w:p>
          <w:p w14:paraId="50EAF3E2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14. </w:t>
            </w:r>
            <w:r>
              <w:t>Diet consists of a particular type of shrimp that turns them pink. Famed for standing o</w:t>
            </w:r>
            <w:r>
              <w:t xml:space="preserve">n one leg </w:t>
            </w:r>
          </w:p>
          <w:p w14:paraId="609B048F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lastRenderedPageBreak/>
              <w:t xml:space="preserve">15. </w:t>
            </w:r>
            <w:r>
              <w:t>Large animals has a prehensile tail and smells like popcorn</w:t>
            </w:r>
          </w:p>
          <w:p w14:paraId="360ACB86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17. </w:t>
            </w:r>
            <w:r>
              <w:t xml:space="preserve">Omnivore from the desert. Members of the mongoose family. A group of these adorable critters is called a mob.  </w:t>
            </w:r>
          </w:p>
          <w:p w14:paraId="572EAAE5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18. </w:t>
            </w:r>
            <w:r>
              <w:t>monogamous animal with bright green feathers and black cheeks</w:t>
            </w:r>
          </w:p>
          <w:p w14:paraId="345EFD84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19. </w:t>
            </w:r>
            <w:r>
              <w:t xml:space="preserve">found in coastal areas, grasslands and tundra all around the Arctic. This bird was made famous by Harry Potter. </w:t>
            </w:r>
          </w:p>
          <w:p w14:paraId="3B308121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20. </w:t>
            </w:r>
            <w:r>
              <w:t>A species of heron; they are mainly covered in white feathers and have a yellow beak. In Africa, they can be found in breeding groups of up to 10,000 pairs.</w:t>
            </w:r>
          </w:p>
        </w:tc>
        <w:tc>
          <w:tcPr>
            <w:tcW w:w="100" w:type="dxa"/>
          </w:tcPr>
          <w:p w14:paraId="4ED6901A" w14:textId="77777777" w:rsidR="00A73A6A" w:rsidRDefault="000C37F7">
            <w:pPr>
              <w:pStyle w:val="CluesTiny"/>
            </w:pPr>
            <w:r>
              <w:rPr>
                <w:b/>
              </w:rPr>
              <w:lastRenderedPageBreak/>
              <w:t>Down</w:t>
            </w:r>
          </w:p>
          <w:p w14:paraId="1863095E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1. </w:t>
            </w:r>
            <w:r>
              <w:t>a small animal related to the kangaroo. the female has a pouch in which she rears and cares</w:t>
            </w:r>
            <w:r>
              <w:t xml:space="preserve"> for her young for the first five to six months of their lives.</w:t>
            </w:r>
          </w:p>
          <w:p w14:paraId="2A6B1F69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2. </w:t>
            </w:r>
            <w:r>
              <w:t xml:space="preserve">Noisy rainbow </w:t>
            </w:r>
            <w:proofErr w:type="spellStart"/>
            <w:r>
              <w:t>coloured</w:t>
            </w:r>
            <w:proofErr w:type="spellEnd"/>
            <w:r>
              <w:t xml:space="preserve"> </w:t>
            </w:r>
            <w:proofErr w:type="gramStart"/>
            <w:r>
              <w:t>birds</w:t>
            </w:r>
            <w:proofErr w:type="gramEnd"/>
            <w:r>
              <w:t xml:space="preserve"> native to Australia. Live in large groups.</w:t>
            </w:r>
          </w:p>
          <w:p w14:paraId="6AA0C4D3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4. </w:t>
            </w:r>
            <w:r>
              <w:t>lives a solitary life and travels from tree to tree using canopy vines. There are 6 different species of this slow</w:t>
            </w:r>
            <w:r>
              <w:t xml:space="preserve"> animal. </w:t>
            </w:r>
          </w:p>
          <w:p w14:paraId="34ABD002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5. </w:t>
            </w:r>
            <w:r>
              <w:t>Covered in white and black spines. Famed for being prickly. Omnivore from sub-Saharan Africa</w:t>
            </w:r>
          </w:p>
          <w:p w14:paraId="3E57B225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6. </w:t>
            </w:r>
            <w:r>
              <w:t xml:space="preserve">Large animal with bad eyesight. Eats thousands of termites every day. Can fight off a jaguar. </w:t>
            </w:r>
          </w:p>
          <w:p w14:paraId="455A11FA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7. </w:t>
            </w:r>
            <w:r>
              <w:t>Herbivore found in the Himalayas. Slightly larger</w:t>
            </w:r>
            <w:r>
              <w:t xml:space="preserve"> than a domestic cat with a bear-like body and thick russet fur.</w:t>
            </w:r>
          </w:p>
          <w:p w14:paraId="2B708A2D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9. </w:t>
            </w:r>
            <w:r>
              <w:t xml:space="preserve">The largest kingfisher in the world, it is brown and white in </w:t>
            </w:r>
            <w:proofErr w:type="spellStart"/>
            <w:r>
              <w:t>colour</w:t>
            </w:r>
            <w:proofErr w:type="spellEnd"/>
            <w:r>
              <w:t xml:space="preserve"> and well known for its laughing </w:t>
            </w:r>
            <w:r>
              <w:lastRenderedPageBreak/>
              <w:t xml:space="preserve">call. Native to Australia </w:t>
            </w:r>
          </w:p>
          <w:p w14:paraId="17719879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11. </w:t>
            </w:r>
            <w:r>
              <w:t xml:space="preserve">Belongs to the raccoon family. Has a long snout and striped </w:t>
            </w:r>
            <w:proofErr w:type="gramStart"/>
            <w:r>
              <w:t>tail.</w:t>
            </w:r>
            <w:proofErr w:type="gramEnd"/>
            <w:r>
              <w:t xml:space="preserve"> Native to South America. have between two and seven young at a time.</w:t>
            </w:r>
          </w:p>
          <w:p w14:paraId="7BF30F4D" w14:textId="77777777" w:rsidR="00A73A6A" w:rsidRDefault="000C37F7">
            <w:pPr>
              <w:pStyle w:val="CluesTiny"/>
              <w:keepLines/>
            </w:pPr>
            <w:r>
              <w:rPr>
                <w:b/>
              </w:rPr>
              <w:t xml:space="preserve">16. </w:t>
            </w:r>
            <w:r>
              <w:t>tiny rodent like animal is closely related to the elephant</w:t>
            </w:r>
          </w:p>
        </w:tc>
      </w:tr>
    </w:tbl>
    <w:p w14:paraId="0E46635F" w14:textId="77777777" w:rsidR="000C37F7" w:rsidRDefault="000C37F7"/>
    <w:sectPr w:rsidR="000C37F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7A3D" w14:textId="77777777" w:rsidR="000C37F7" w:rsidRDefault="000C37F7">
      <w:r>
        <w:separator/>
      </w:r>
    </w:p>
  </w:endnote>
  <w:endnote w:type="continuationSeparator" w:id="0">
    <w:p w14:paraId="7079BB64" w14:textId="77777777" w:rsidR="000C37F7" w:rsidRDefault="000C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C983" w14:textId="77777777" w:rsidR="00000000" w:rsidRDefault="000C37F7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9D31" w14:textId="77777777" w:rsidR="000C37F7" w:rsidRDefault="000C37F7">
      <w:r>
        <w:separator/>
      </w:r>
    </w:p>
  </w:footnote>
  <w:footnote w:type="continuationSeparator" w:id="0">
    <w:p w14:paraId="17B02442" w14:textId="77777777" w:rsidR="000C37F7" w:rsidRDefault="000C3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DDB3" w14:textId="77777777" w:rsidR="00000000" w:rsidRDefault="000C37F7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1782D"/>
    <w:multiLevelType w:val="hybridMultilevel"/>
    <w:tmpl w:val="6AE42E42"/>
    <w:lvl w:ilvl="0" w:tplc="0FC425B6">
      <w:start w:val="1"/>
      <w:numFmt w:val="bullet"/>
      <w:lvlText w:val="●"/>
      <w:lvlJc w:val="left"/>
      <w:pPr>
        <w:ind w:left="720" w:hanging="360"/>
      </w:pPr>
    </w:lvl>
    <w:lvl w:ilvl="1" w:tplc="148A2E84">
      <w:start w:val="1"/>
      <w:numFmt w:val="bullet"/>
      <w:lvlText w:val="○"/>
      <w:lvlJc w:val="left"/>
      <w:pPr>
        <w:ind w:left="1440" w:hanging="360"/>
      </w:pPr>
    </w:lvl>
    <w:lvl w:ilvl="2" w:tplc="0D34EC66">
      <w:start w:val="1"/>
      <w:numFmt w:val="bullet"/>
      <w:lvlText w:val="■"/>
      <w:lvlJc w:val="left"/>
      <w:pPr>
        <w:ind w:left="2160" w:hanging="360"/>
      </w:pPr>
    </w:lvl>
    <w:lvl w:ilvl="3" w:tplc="AFDC29CC">
      <w:start w:val="1"/>
      <w:numFmt w:val="bullet"/>
      <w:lvlText w:val="●"/>
      <w:lvlJc w:val="left"/>
      <w:pPr>
        <w:ind w:left="2880" w:hanging="360"/>
      </w:pPr>
    </w:lvl>
    <w:lvl w:ilvl="4" w:tplc="D0C24AE2">
      <w:start w:val="1"/>
      <w:numFmt w:val="bullet"/>
      <w:lvlText w:val="○"/>
      <w:lvlJc w:val="left"/>
      <w:pPr>
        <w:ind w:left="3600" w:hanging="360"/>
      </w:pPr>
    </w:lvl>
    <w:lvl w:ilvl="5" w:tplc="13F4E012">
      <w:start w:val="1"/>
      <w:numFmt w:val="bullet"/>
      <w:lvlText w:val="■"/>
      <w:lvlJc w:val="left"/>
      <w:pPr>
        <w:ind w:left="4320" w:hanging="360"/>
      </w:pPr>
    </w:lvl>
    <w:lvl w:ilvl="6" w:tplc="A9B87FD0">
      <w:start w:val="1"/>
      <w:numFmt w:val="bullet"/>
      <w:lvlText w:val="●"/>
      <w:lvlJc w:val="left"/>
      <w:pPr>
        <w:ind w:left="5040" w:hanging="360"/>
      </w:pPr>
    </w:lvl>
    <w:lvl w:ilvl="7" w:tplc="B8C00C54">
      <w:start w:val="1"/>
      <w:numFmt w:val="bullet"/>
      <w:lvlText w:val="●"/>
      <w:lvlJc w:val="left"/>
      <w:pPr>
        <w:ind w:left="5760" w:hanging="360"/>
      </w:pPr>
    </w:lvl>
    <w:lvl w:ilvl="8" w:tplc="62A83D5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6A"/>
    <w:rsid w:val="000C37F7"/>
    <w:rsid w:val="00661E08"/>
    <w:rsid w:val="00A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27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Macintosh Word</Application>
  <DocSecurity>0</DocSecurity>
  <Lines>22</Lines>
  <Paragraphs>6</Paragraphs>
  <ScaleCrop>false</ScaleCrop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cp:lastModifiedBy>15002190</cp:lastModifiedBy>
  <cp:revision>2</cp:revision>
  <dcterms:created xsi:type="dcterms:W3CDTF">2020-03-23T12:44:00Z</dcterms:created>
  <dcterms:modified xsi:type="dcterms:W3CDTF">2020-03-23T12:44:00Z</dcterms:modified>
</cp:coreProperties>
</file>